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35" w:rsidRPr="00ED5F7C" w:rsidRDefault="00FD0D0E">
      <w:pPr>
        <w:jc w:val="both"/>
        <w:rPr>
          <w:rFonts w:ascii="Verdana" w:hAnsi="Verdana"/>
          <w:sz w:val="20"/>
          <w:lang w:val="hu-HU"/>
        </w:rPr>
      </w:pPr>
      <w:r w:rsidRPr="00FD0D0E">
        <w:rPr>
          <w:noProof/>
          <w:lang w:val="hu-HU"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48.75pt;margin-top:62.25pt;width:475.5pt;height:54pt;z-index:25165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" filled="f" stroked="f">
            <v:textbox inset="0,8mm,0">
              <w:txbxContent>
                <w:p w:rsidR="00835635" w:rsidRDefault="00835635">
                  <w:pPr>
                    <w:pStyle w:val="Cmsor3"/>
                    <w:ind w:left="0" w:firstLine="0"/>
                    <w:rPr>
                      <w:b w:val="0"/>
                      <w:lang w:val="hu-HU"/>
                    </w:rPr>
                  </w:pPr>
                  <w:r>
                    <w:rPr>
                      <w:lang w:val="hu-HU"/>
                    </w:rPr>
                    <w:t xml:space="preserve"> SAJTÓKÖZLEMÉNY</w:t>
                  </w:r>
                </w:p>
                <w:p w:rsidR="00835635" w:rsidRDefault="00835635">
                  <w:pPr>
                    <w:rPr>
                      <w:lang w:val="hu-HU" w:eastAsia="en-GB"/>
                    </w:rPr>
                  </w:pPr>
                </w:p>
                <w:p w:rsidR="00835635" w:rsidRDefault="00835635">
                  <w:pPr>
                    <w:rPr>
                      <w:lang w:val="hu-HU" w:eastAsia="en-GB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FD0D0E">
        <w:rPr>
          <w:noProof/>
          <w:lang w:val="hu-HU" w:eastAsia="hu-HU"/>
        </w:rPr>
        <w:pict>
          <v:rect id="Rectangle 20" o:spid="_x0000_s1030" style="position:absolute;left:0;text-align:left;margin-left:-5.05pt;margin-top:-3pt;width:621pt;height:81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" fillcolor="#09f" stroked="f">
            <w10:wrap type="square" anchorx="page" anchory="page"/>
            <w10:anchorlock/>
          </v:rect>
        </w:pict>
      </w:r>
      <w:r w:rsidRPr="00FD0D0E">
        <w:rPr>
          <w:noProof/>
          <w:lang w:val="hu-HU" w:eastAsia="hu-HU"/>
        </w:rPr>
        <w:pict>
          <v:shape id="Text Box 25" o:spid="_x0000_s1027" type="#_x0000_t202" style="position:absolute;left:0;text-align:left;margin-left:49.05pt;margin-top:36pt;width:538.45pt;height:37.2pt;z-index: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3YugIAAME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" filled="f" stroked="f">
            <v:textbox>
              <w:txbxContent>
                <w:p w:rsidR="00835635" w:rsidRDefault="00CE6604">
                  <w:pPr>
                    <w:rPr>
                      <w:lang w:val="hu-HU"/>
                    </w:rPr>
                  </w:pPr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6629400" cy="371475"/>
                        <wp:effectExtent l="0" t="0" r="0" b="9525"/>
                        <wp:docPr id="1" name="Picture 2" descr="Pressrelease E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ressrelease E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294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  <w10:anchorlock/>
          </v:shape>
        </w:pict>
      </w:r>
      <w:r w:rsidRPr="00FD0D0E">
        <w:rPr>
          <w:noProof/>
          <w:lang w:val="hu-HU" w:eastAsia="hu-HU"/>
        </w:rPr>
        <w:pict>
          <v:shape id="Text Box 8" o:spid="_x0000_s1028" type="#_x0000_t202" style="position:absolute;left:0;text-align:left;margin-left:445.05pt;margin-top:27.2pt;width:129.6pt;height:35.3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" filled="f" stroked="f">
            <v:textbox inset="3.6pt,.97mm,0">
              <w:txbxContent>
                <w:p w:rsidR="00835635" w:rsidRDefault="00CE6604">
                  <w:pPr>
                    <w:rPr>
                      <w:lang w:val="hu-HU"/>
                    </w:rPr>
                  </w:pPr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590675" cy="361950"/>
                        <wp:effectExtent l="0" t="0" r="9525" b="0"/>
                        <wp:docPr id="2" name="Picture 1" descr="logo_tagline_eng_w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tagline_eng_w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7604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67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5635" w:rsidRDefault="00CE6604">
                  <w:pPr>
                    <w:rPr>
                      <w:lang w:val="hu-HU"/>
                    </w:rPr>
                  </w:pPr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590675" cy="361950"/>
                        <wp:effectExtent l="0" t="0" r="9525" b="0"/>
                        <wp:docPr id="3" name="Picture 3" descr="logo_tagline_eng_w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ogo_tagline_eng_w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7604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67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FD0D0E">
        <w:rPr>
          <w:noProof/>
          <w:lang w:val="hu-HU" w:eastAsia="hu-HU"/>
        </w:rPr>
        <w:pict>
          <v:shape id="Text Box 9" o:spid="_x0000_s1029" type="#_x0000_t202" style="position:absolute;left:0;text-align:left;margin-left:474.05pt;margin-top:22.5pt;width:84.6pt;height:63.3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" filled="f" stroked="f">
            <v:textbox inset="3.6pt,.97mm,0">
              <w:txbxContent>
                <w:p w:rsidR="00835635" w:rsidRDefault="00835635">
                  <w:pPr>
                    <w:spacing w:after="40"/>
                    <w:jc w:val="center"/>
                    <w:rPr>
                      <w:lang w:val="hu-HU"/>
                    </w:rPr>
                  </w:pPr>
                </w:p>
                <w:p w:rsidR="00835635" w:rsidRDefault="00835635">
                  <w:pPr>
                    <w:jc w:val="center"/>
                    <w:rPr>
                      <w:lang w:val="hu-HU"/>
                    </w:rPr>
                  </w:pPr>
                </w:p>
              </w:txbxContent>
            </v:textbox>
            <w10:wrap anchorx="page" anchory="page"/>
          </v:shape>
        </w:pict>
      </w:r>
      <w:r w:rsidR="00835635" w:rsidRPr="00ED5F7C">
        <w:rPr>
          <w:rFonts w:ascii="Verdana" w:hAnsi="Verdana"/>
          <w:sz w:val="20"/>
          <w:lang w:val="hu-HU"/>
        </w:rPr>
        <w:t xml:space="preserve"> </w:t>
      </w:r>
    </w:p>
    <w:p w:rsidR="00835635" w:rsidRPr="00ED5F7C" w:rsidRDefault="00835635">
      <w:pPr>
        <w:rPr>
          <w:rFonts w:ascii="Verdana" w:hAnsi="Verdana"/>
          <w:b/>
          <w:sz w:val="28"/>
          <w:szCs w:val="28"/>
          <w:lang w:val="hu-HU"/>
        </w:rPr>
      </w:pPr>
    </w:p>
    <w:p w:rsidR="00835635" w:rsidRPr="00ED5F7C" w:rsidRDefault="00835635">
      <w:pPr>
        <w:rPr>
          <w:rFonts w:ascii="Verdana" w:hAnsi="Verdana"/>
          <w:b/>
          <w:sz w:val="28"/>
          <w:szCs w:val="28"/>
          <w:lang w:val="hu-HU"/>
        </w:rPr>
      </w:pPr>
    </w:p>
    <w:p w:rsidR="00835635" w:rsidRPr="00ED5F7C" w:rsidRDefault="00835635">
      <w:pPr>
        <w:jc w:val="center"/>
        <w:rPr>
          <w:rFonts w:ascii="Verdana" w:hAnsi="Verdana"/>
          <w:b/>
          <w:bCs/>
          <w:color w:val="000000"/>
          <w:sz w:val="28"/>
          <w:szCs w:val="28"/>
          <w:lang w:val="hu-HU"/>
        </w:rPr>
      </w:pPr>
    </w:p>
    <w:p w:rsidR="00835635" w:rsidRPr="00ED5F7C" w:rsidRDefault="0054097A">
      <w:pPr>
        <w:jc w:val="center"/>
        <w:rPr>
          <w:rFonts w:ascii="Verdana" w:hAnsi="Verdana"/>
          <w:b/>
          <w:bCs/>
          <w:color w:val="000000"/>
          <w:sz w:val="28"/>
          <w:szCs w:val="28"/>
          <w:lang w:val="hu-HU"/>
        </w:rPr>
      </w:pPr>
      <w:r>
        <w:rPr>
          <w:rFonts w:ascii="Verdana" w:hAnsi="Verdana"/>
          <w:b/>
          <w:bCs/>
          <w:color w:val="000000"/>
          <w:sz w:val="28"/>
          <w:szCs w:val="28"/>
          <w:lang w:val="hu-HU"/>
        </w:rPr>
        <w:t xml:space="preserve">UNICEF: </w:t>
      </w:r>
      <w:r w:rsidR="00835635" w:rsidRPr="00ED5F7C">
        <w:rPr>
          <w:rFonts w:ascii="Verdana" w:hAnsi="Verdana"/>
          <w:b/>
          <w:bCs/>
          <w:color w:val="000000"/>
          <w:sz w:val="28"/>
          <w:szCs w:val="28"/>
          <w:lang w:val="hu-HU"/>
        </w:rPr>
        <w:t>14 m</w:t>
      </w:r>
      <w:r w:rsidR="003D48F4">
        <w:rPr>
          <w:rFonts w:ascii="Verdana" w:hAnsi="Verdana"/>
          <w:b/>
          <w:bCs/>
          <w:color w:val="000000"/>
          <w:sz w:val="28"/>
          <w:szCs w:val="28"/>
          <w:lang w:val="hu-HU"/>
        </w:rPr>
        <w:t>illió gyermeket érint a szíriai</w:t>
      </w:r>
      <w:r w:rsidR="00835635" w:rsidRPr="00ED5F7C">
        <w:rPr>
          <w:rFonts w:ascii="Verdana" w:hAnsi="Verdana"/>
          <w:b/>
          <w:bCs/>
          <w:color w:val="000000"/>
          <w:sz w:val="28"/>
          <w:szCs w:val="28"/>
          <w:lang w:val="hu-HU"/>
        </w:rPr>
        <w:t xml:space="preserve"> </w:t>
      </w:r>
      <w:r w:rsidR="003D48F4">
        <w:rPr>
          <w:rFonts w:ascii="Verdana" w:hAnsi="Verdana"/>
          <w:b/>
          <w:bCs/>
          <w:color w:val="000000"/>
          <w:sz w:val="28"/>
          <w:szCs w:val="28"/>
          <w:lang w:val="hu-HU"/>
        </w:rPr>
        <w:t>és</w:t>
      </w:r>
      <w:r>
        <w:rPr>
          <w:rFonts w:ascii="Verdana" w:hAnsi="Verdana"/>
          <w:b/>
          <w:bCs/>
          <w:color w:val="000000"/>
          <w:sz w:val="28"/>
          <w:szCs w:val="28"/>
          <w:lang w:val="hu-HU"/>
        </w:rPr>
        <w:t xml:space="preserve"> iraki konfliktus</w:t>
      </w:r>
    </w:p>
    <w:p w:rsidR="00835635" w:rsidRPr="00ED5F7C" w:rsidRDefault="00835635">
      <w:pPr>
        <w:jc w:val="center"/>
        <w:rPr>
          <w:rFonts w:ascii="Verdana" w:hAnsi="Verdana"/>
          <w:bCs/>
          <w:i/>
          <w:color w:val="000000"/>
          <w:sz w:val="20"/>
          <w:lang w:val="hu-HU"/>
        </w:rPr>
      </w:pPr>
    </w:p>
    <w:p w:rsidR="00835635" w:rsidRPr="00ED5F7C" w:rsidRDefault="00835635">
      <w:pPr>
        <w:jc w:val="center"/>
        <w:rPr>
          <w:rFonts w:ascii="Verdana" w:hAnsi="Verdana"/>
          <w:bCs/>
          <w:color w:val="000000"/>
          <w:sz w:val="20"/>
          <w:lang w:val="hu-HU"/>
        </w:rPr>
      </w:pPr>
      <w:r w:rsidRPr="00ED5F7C">
        <w:rPr>
          <w:rFonts w:ascii="Verdana" w:hAnsi="Verdana"/>
          <w:bCs/>
          <w:i/>
          <w:color w:val="000000"/>
          <w:sz w:val="20"/>
          <w:lang w:val="hu-HU"/>
        </w:rPr>
        <w:t>A fiatal</w:t>
      </w:r>
      <w:r w:rsidR="0054097A">
        <w:rPr>
          <w:rFonts w:ascii="Verdana" w:hAnsi="Verdana"/>
          <w:bCs/>
          <w:i/>
          <w:color w:val="000000"/>
          <w:sz w:val="20"/>
          <w:lang w:val="hu-HU"/>
        </w:rPr>
        <w:t>ok</w:t>
      </w:r>
      <w:r w:rsidRPr="00ED5F7C">
        <w:rPr>
          <w:rFonts w:ascii="Verdana" w:hAnsi="Verdana"/>
          <w:bCs/>
          <w:i/>
          <w:color w:val="000000"/>
          <w:sz w:val="20"/>
          <w:lang w:val="hu-HU"/>
        </w:rPr>
        <w:t xml:space="preserve"> fokozottabb támogatását sürge</w:t>
      </w:r>
      <w:r w:rsidR="003D48F4">
        <w:rPr>
          <w:rFonts w:ascii="Verdana" w:hAnsi="Verdana"/>
          <w:bCs/>
          <w:i/>
          <w:color w:val="000000"/>
          <w:sz w:val="20"/>
          <w:lang w:val="hu-HU"/>
        </w:rPr>
        <w:t>tik a szíriai válság 5. évében</w:t>
      </w:r>
    </w:p>
    <w:p w:rsidR="00835635" w:rsidRPr="00ED5F7C" w:rsidRDefault="00835635">
      <w:pPr>
        <w:rPr>
          <w:rFonts w:ascii="Verdana" w:hAnsi="Verdana"/>
          <w:bCs/>
          <w:color w:val="000000"/>
          <w:sz w:val="21"/>
          <w:szCs w:val="21"/>
          <w:lang w:val="hu-HU"/>
        </w:rPr>
      </w:pPr>
      <w:r w:rsidRPr="00ED5F7C">
        <w:rPr>
          <w:rFonts w:ascii="Verdana" w:hAnsi="Verdana"/>
          <w:bCs/>
          <w:color w:val="000000"/>
          <w:sz w:val="21"/>
          <w:szCs w:val="21"/>
          <w:lang w:val="hu-HU"/>
        </w:rPr>
        <w:t xml:space="preserve"> </w:t>
      </w:r>
      <w:r w:rsidRPr="00ED5F7C">
        <w:rPr>
          <w:rFonts w:ascii="Verdana" w:hAnsi="Verdana"/>
          <w:b/>
          <w:bCs/>
          <w:color w:val="000000"/>
          <w:sz w:val="21"/>
          <w:szCs w:val="21"/>
          <w:lang w:val="hu-HU"/>
        </w:rPr>
        <w:t xml:space="preserve"> </w:t>
      </w:r>
    </w:p>
    <w:p w:rsidR="00835635" w:rsidRPr="00ED5F7C" w:rsidRDefault="00835635">
      <w:pPr>
        <w:jc w:val="center"/>
        <w:rPr>
          <w:rFonts w:ascii="Verdana" w:hAnsi="Verdana"/>
          <w:b/>
          <w:bCs/>
          <w:color w:val="000000"/>
          <w:sz w:val="20"/>
          <w:lang w:val="hu-HU"/>
        </w:rPr>
      </w:pPr>
    </w:p>
    <w:p w:rsidR="00835635" w:rsidRPr="00ED5F7C" w:rsidRDefault="00835635">
      <w:pPr>
        <w:jc w:val="both"/>
        <w:rPr>
          <w:rFonts w:ascii="Verdana" w:hAnsi="Verdana"/>
          <w:bCs/>
          <w:color w:val="000000"/>
          <w:sz w:val="20"/>
          <w:lang w:val="hu-HU"/>
        </w:rPr>
      </w:pPr>
      <w:r w:rsidRPr="00ED5F7C">
        <w:rPr>
          <w:rFonts w:ascii="Verdana" w:hAnsi="Verdana"/>
          <w:b/>
          <w:bCs/>
          <w:sz w:val="20"/>
          <w:lang w:val="hu-HU"/>
        </w:rPr>
        <w:t>NEW YORK/AMM</w:t>
      </w:r>
      <w:r w:rsidR="003D48F4">
        <w:rPr>
          <w:rFonts w:ascii="Verdana" w:hAnsi="Verdana"/>
          <w:b/>
          <w:bCs/>
          <w:sz w:val="20"/>
          <w:lang w:val="hu-HU"/>
        </w:rPr>
        <w:t>Á</w:t>
      </w:r>
      <w:r w:rsidRPr="00ED5F7C">
        <w:rPr>
          <w:rFonts w:ascii="Verdana" w:hAnsi="Verdana"/>
          <w:b/>
          <w:bCs/>
          <w:sz w:val="20"/>
          <w:lang w:val="hu-HU"/>
        </w:rPr>
        <w:t>N</w:t>
      </w:r>
      <w:r w:rsidR="00267C0F">
        <w:rPr>
          <w:rFonts w:ascii="Verdana" w:hAnsi="Verdana"/>
          <w:b/>
          <w:bCs/>
          <w:sz w:val="20"/>
          <w:lang w:val="hu-HU"/>
        </w:rPr>
        <w:t xml:space="preserve"> </w:t>
      </w:r>
      <w:r w:rsidR="00ED5F7C">
        <w:rPr>
          <w:rFonts w:ascii="Verdana" w:hAnsi="Verdana"/>
          <w:b/>
          <w:bCs/>
          <w:sz w:val="20"/>
          <w:lang w:val="hu-HU"/>
        </w:rPr>
        <w:t>–</w:t>
      </w:r>
      <w:r w:rsidRPr="00ED5F7C">
        <w:rPr>
          <w:rFonts w:ascii="Verdana" w:hAnsi="Verdana"/>
          <w:bCs/>
          <w:sz w:val="20"/>
          <w:lang w:val="hu-HU"/>
        </w:rPr>
        <w:t xml:space="preserve"> Az UNICEF mai közleménye szerint mintegy 14 millió gyermek szenved a Szíriá</w:t>
      </w:r>
      <w:r w:rsidR="003D48F4">
        <w:rPr>
          <w:rFonts w:ascii="Verdana" w:hAnsi="Verdana"/>
          <w:bCs/>
          <w:sz w:val="20"/>
          <w:lang w:val="hu-HU"/>
        </w:rPr>
        <w:t>n</w:t>
      </w:r>
      <w:r w:rsidRPr="00ED5F7C">
        <w:rPr>
          <w:rFonts w:ascii="Verdana" w:hAnsi="Verdana"/>
          <w:bCs/>
          <w:sz w:val="20"/>
          <w:lang w:val="hu-HU"/>
        </w:rPr>
        <w:t xml:space="preserve"> és Irak jelentős részé</w:t>
      </w:r>
      <w:r w:rsidR="003D48F4">
        <w:rPr>
          <w:rFonts w:ascii="Verdana" w:hAnsi="Verdana"/>
          <w:bCs/>
          <w:sz w:val="20"/>
          <w:lang w:val="hu-HU"/>
        </w:rPr>
        <w:t>n dúló</w:t>
      </w:r>
      <w:r w:rsidRPr="00ED5F7C">
        <w:rPr>
          <w:rFonts w:ascii="Verdana" w:hAnsi="Verdana"/>
          <w:bCs/>
          <w:sz w:val="20"/>
          <w:lang w:val="hu-HU"/>
        </w:rPr>
        <w:t>, egyre fokozódó konfliktus miatt a régióban.</w:t>
      </w:r>
    </w:p>
    <w:p w:rsidR="00835635" w:rsidRPr="00ED5F7C" w:rsidRDefault="00835635">
      <w:pPr>
        <w:widowControl w:val="0"/>
        <w:autoSpaceDE w:val="0"/>
        <w:autoSpaceDN w:val="0"/>
        <w:adjustRightInd w:val="0"/>
        <w:rPr>
          <w:rFonts w:ascii="Verdana" w:hAnsi="Verdana"/>
          <w:sz w:val="20"/>
          <w:lang w:val="hu-HU"/>
        </w:rPr>
      </w:pPr>
    </w:p>
    <w:p w:rsidR="00835635" w:rsidRPr="00ED5F7C" w:rsidRDefault="00835635">
      <w:pPr>
        <w:widowControl w:val="0"/>
        <w:autoSpaceDE w:val="0"/>
        <w:autoSpaceDN w:val="0"/>
        <w:adjustRightInd w:val="0"/>
        <w:rPr>
          <w:rFonts w:ascii="Verdana" w:hAnsi="Verdana"/>
          <w:sz w:val="20"/>
          <w:lang w:val="hu-HU"/>
        </w:rPr>
      </w:pPr>
      <w:r w:rsidRPr="00ED5F7C">
        <w:rPr>
          <w:rFonts w:ascii="Verdana" w:hAnsi="Verdana"/>
          <w:sz w:val="20"/>
          <w:lang w:val="hu-HU"/>
        </w:rPr>
        <w:t>Az immáron 5</w:t>
      </w:r>
      <w:r w:rsidR="00ED3A0C">
        <w:rPr>
          <w:rFonts w:ascii="Verdana" w:hAnsi="Verdana"/>
          <w:sz w:val="20"/>
          <w:lang w:val="hu-HU"/>
        </w:rPr>
        <w:t>.</w:t>
      </w:r>
      <w:r w:rsidRPr="00ED5F7C">
        <w:rPr>
          <w:rFonts w:ascii="Verdana" w:hAnsi="Verdana"/>
          <w:sz w:val="20"/>
          <w:lang w:val="hu-HU"/>
        </w:rPr>
        <w:t xml:space="preserve"> éve tartó szíriai válság</w:t>
      </w:r>
      <w:r w:rsidR="00ED3A0C">
        <w:rPr>
          <w:rFonts w:ascii="Verdana" w:hAnsi="Verdana"/>
          <w:sz w:val="20"/>
          <w:lang w:val="hu-HU"/>
        </w:rPr>
        <w:t>ban továbbra is az országban élő</w:t>
      </w:r>
      <w:r w:rsidRPr="00ED5F7C">
        <w:rPr>
          <w:rFonts w:ascii="Verdana" w:hAnsi="Verdana"/>
          <w:sz w:val="20"/>
          <w:lang w:val="hu-HU"/>
        </w:rPr>
        <w:t xml:space="preserve"> több mint 5,6 millió gyer</w:t>
      </w:r>
      <w:r w:rsidR="00ED3A0C">
        <w:rPr>
          <w:rFonts w:ascii="Verdana" w:hAnsi="Verdana"/>
          <w:sz w:val="20"/>
          <w:lang w:val="hu-HU"/>
        </w:rPr>
        <w:t>m</w:t>
      </w:r>
      <w:r w:rsidRPr="00ED5F7C">
        <w:rPr>
          <w:rFonts w:ascii="Verdana" w:hAnsi="Verdana"/>
          <w:sz w:val="20"/>
          <w:lang w:val="hu-HU"/>
        </w:rPr>
        <w:t xml:space="preserve">ek </w:t>
      </w:r>
      <w:r w:rsidR="00ED3A0C">
        <w:rPr>
          <w:rFonts w:ascii="Verdana" w:hAnsi="Verdana"/>
          <w:sz w:val="20"/>
          <w:lang w:val="hu-HU"/>
        </w:rPr>
        <w:t>helyzete a legreménytelenebb</w:t>
      </w:r>
      <w:r w:rsidRPr="00ED5F7C">
        <w:rPr>
          <w:rFonts w:ascii="Verdana" w:hAnsi="Verdana"/>
          <w:sz w:val="20"/>
          <w:lang w:val="hu-HU"/>
        </w:rPr>
        <w:t xml:space="preserve">. Közülük 2 millióan élnek az ország azon területein, </w:t>
      </w:r>
      <w:r w:rsidR="00ED3A0C">
        <w:rPr>
          <w:rFonts w:ascii="Verdana" w:hAnsi="Verdana"/>
          <w:sz w:val="20"/>
          <w:lang w:val="hu-HU"/>
        </w:rPr>
        <w:t>a</w:t>
      </w:r>
      <w:r w:rsidRPr="00ED5F7C">
        <w:rPr>
          <w:rFonts w:ascii="Verdana" w:hAnsi="Verdana"/>
          <w:sz w:val="20"/>
          <w:lang w:val="hu-HU"/>
        </w:rPr>
        <w:t>melyek a harcok vagy egyéb k</w:t>
      </w:r>
      <w:r w:rsidR="00ED5F7C">
        <w:rPr>
          <w:rFonts w:ascii="Verdana" w:hAnsi="Verdana"/>
          <w:sz w:val="20"/>
          <w:lang w:val="hu-HU"/>
        </w:rPr>
        <w:t>ö</w:t>
      </w:r>
      <w:r w:rsidRPr="00ED5F7C">
        <w:rPr>
          <w:rFonts w:ascii="Verdana" w:hAnsi="Verdana"/>
          <w:sz w:val="20"/>
          <w:lang w:val="hu-HU"/>
        </w:rPr>
        <w:t xml:space="preserve">rülmények miatt szinte teljesen el vannak vágva a humanitárius </w:t>
      </w:r>
      <w:r w:rsidR="00ED3A0C">
        <w:rPr>
          <w:rFonts w:ascii="Verdana" w:hAnsi="Verdana"/>
          <w:sz w:val="20"/>
          <w:lang w:val="hu-HU"/>
        </w:rPr>
        <w:t>segítségnyújtástól</w:t>
      </w:r>
      <w:r w:rsidRPr="00ED5F7C">
        <w:rPr>
          <w:rFonts w:ascii="Verdana" w:hAnsi="Verdana"/>
          <w:sz w:val="20"/>
          <w:lang w:val="hu-HU"/>
        </w:rPr>
        <w:t xml:space="preserve">. </w:t>
      </w:r>
      <w:r w:rsidRPr="00ED5F7C">
        <w:rPr>
          <w:rFonts w:ascii="Verdana" w:hAnsi="Verdana"/>
          <w:color w:val="000000"/>
          <w:sz w:val="20"/>
          <w:lang w:val="hu-HU"/>
        </w:rPr>
        <w:t>A szíriai gyerekek közül hozzávetőleg 2,6 millióan továb</w:t>
      </w:r>
      <w:r w:rsidR="00ED3A0C">
        <w:rPr>
          <w:rFonts w:ascii="Verdana" w:hAnsi="Verdana"/>
          <w:color w:val="000000"/>
          <w:sz w:val="20"/>
          <w:lang w:val="hu-HU"/>
        </w:rPr>
        <w:t>bra sem részesülnek oktatásban.</w:t>
      </w:r>
    </w:p>
    <w:p w:rsidR="00835635" w:rsidRPr="00ED5F7C" w:rsidRDefault="00835635">
      <w:pPr>
        <w:widowControl w:val="0"/>
        <w:autoSpaceDE w:val="0"/>
        <w:autoSpaceDN w:val="0"/>
        <w:adjustRightInd w:val="0"/>
        <w:rPr>
          <w:rFonts w:ascii="Verdana" w:hAnsi="Verdana"/>
          <w:sz w:val="20"/>
          <w:lang w:val="hu-HU"/>
        </w:rPr>
      </w:pPr>
    </w:p>
    <w:p w:rsidR="00835635" w:rsidRPr="00ED5F7C" w:rsidRDefault="00ED5F7C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0"/>
          <w:lang w:val="hu-HU"/>
        </w:rPr>
      </w:pPr>
      <w:r>
        <w:rPr>
          <w:rFonts w:ascii="Verdana" w:hAnsi="Verdana"/>
          <w:sz w:val="20"/>
          <w:lang w:val="hu-HU"/>
        </w:rPr>
        <w:t>Majdnem 2 millió</w:t>
      </w:r>
      <w:r w:rsidR="00DE56FA">
        <w:rPr>
          <w:rFonts w:ascii="Verdana" w:hAnsi="Verdana"/>
          <w:sz w:val="20"/>
          <w:lang w:val="hu-HU"/>
        </w:rPr>
        <w:t>ra tehető</w:t>
      </w:r>
      <w:r>
        <w:rPr>
          <w:rFonts w:ascii="Verdana" w:hAnsi="Verdana"/>
          <w:sz w:val="20"/>
          <w:lang w:val="hu-HU"/>
        </w:rPr>
        <w:t xml:space="preserve"> azon </w:t>
      </w:r>
      <w:r w:rsidR="00ED3A0C">
        <w:rPr>
          <w:rFonts w:ascii="Verdana" w:hAnsi="Verdana"/>
          <w:sz w:val="20"/>
          <w:lang w:val="hu-HU"/>
        </w:rPr>
        <w:t xml:space="preserve">szíriai </w:t>
      </w:r>
      <w:r>
        <w:rPr>
          <w:rFonts w:ascii="Verdana" w:hAnsi="Verdana"/>
          <w:sz w:val="20"/>
          <w:lang w:val="hu-HU"/>
        </w:rPr>
        <w:t>gyerme</w:t>
      </w:r>
      <w:r w:rsidR="00835635" w:rsidRPr="00ED5F7C">
        <w:rPr>
          <w:rFonts w:ascii="Verdana" w:hAnsi="Verdana"/>
          <w:sz w:val="20"/>
          <w:lang w:val="hu-HU"/>
        </w:rPr>
        <w:t>kek száma, akik menekültekként élnek Libanonban, Törökországban, Jordániában és más országokban. Nem is beszélve arról a menekülteket befogadó, veszélyeztetett közösségekben élő 3,6 millió gyermekről, akik az oktatás, egészségügy, és hasonló szolgáltatások túlterhelés</w:t>
      </w:r>
      <w:r w:rsidR="00DE56FA">
        <w:rPr>
          <w:rFonts w:ascii="Verdana" w:hAnsi="Verdana"/>
          <w:sz w:val="20"/>
          <w:lang w:val="hu-HU"/>
        </w:rPr>
        <w:t>e miatt küszködnek</w:t>
      </w:r>
      <w:r w:rsidR="00835635" w:rsidRPr="00ED5F7C">
        <w:rPr>
          <w:rFonts w:ascii="Verdana" w:hAnsi="Verdana"/>
          <w:sz w:val="20"/>
          <w:lang w:val="hu-HU"/>
        </w:rPr>
        <w:t xml:space="preserve">. </w:t>
      </w:r>
    </w:p>
    <w:p w:rsidR="00835635" w:rsidRPr="00ED5F7C" w:rsidRDefault="00835635">
      <w:pPr>
        <w:widowControl w:val="0"/>
        <w:autoSpaceDE w:val="0"/>
        <w:autoSpaceDN w:val="0"/>
        <w:adjustRightInd w:val="0"/>
        <w:rPr>
          <w:rFonts w:ascii="Verdana" w:hAnsi="Verdana"/>
          <w:sz w:val="20"/>
          <w:lang w:val="hu-HU"/>
        </w:rPr>
      </w:pPr>
    </w:p>
    <w:p w:rsidR="00835635" w:rsidRPr="00ED5F7C" w:rsidRDefault="00835635">
      <w:pPr>
        <w:widowControl w:val="0"/>
        <w:autoSpaceDE w:val="0"/>
        <w:autoSpaceDN w:val="0"/>
        <w:adjustRightInd w:val="0"/>
        <w:rPr>
          <w:rFonts w:ascii="Verdana" w:hAnsi="Verdana"/>
          <w:sz w:val="20"/>
          <w:lang w:val="hu-HU"/>
        </w:rPr>
      </w:pPr>
      <w:r w:rsidRPr="00ED5F7C">
        <w:rPr>
          <w:rFonts w:ascii="Verdana" w:hAnsi="Verdana"/>
          <w:sz w:val="20"/>
          <w:lang w:val="hu-HU"/>
        </w:rPr>
        <w:t xml:space="preserve">Mindeközben az Irakot megbénító, </w:t>
      </w:r>
      <w:r w:rsidR="00ED3A0C">
        <w:rPr>
          <w:rFonts w:ascii="Verdana" w:hAnsi="Verdana"/>
          <w:sz w:val="20"/>
          <w:lang w:val="hu-HU"/>
        </w:rPr>
        <w:t>a szíriaival egyre inkább összekapcsolódó</w:t>
      </w:r>
      <w:r w:rsidRPr="00ED5F7C">
        <w:rPr>
          <w:rFonts w:ascii="Verdana" w:hAnsi="Verdana"/>
          <w:sz w:val="20"/>
          <w:lang w:val="hu-HU"/>
        </w:rPr>
        <w:t xml:space="preserve"> válság miatt több mint 2,8 millió gyermek kényszerült elhagyni otthonát, és sokan közülük </w:t>
      </w:r>
      <w:r w:rsidR="00ED5F7C">
        <w:rPr>
          <w:rFonts w:ascii="Verdana" w:hAnsi="Verdana"/>
          <w:sz w:val="20"/>
          <w:lang w:val="hu-HU"/>
        </w:rPr>
        <w:t>a fegyveres csoportok ell</w:t>
      </w:r>
      <w:r w:rsidRPr="00ED5F7C">
        <w:rPr>
          <w:rFonts w:ascii="Verdana" w:hAnsi="Verdana"/>
          <w:sz w:val="20"/>
          <w:lang w:val="hu-HU"/>
        </w:rPr>
        <w:t>enőrzés</w:t>
      </w:r>
      <w:r w:rsidR="00DE56FA">
        <w:rPr>
          <w:rFonts w:ascii="Verdana" w:hAnsi="Verdana"/>
          <w:sz w:val="20"/>
          <w:lang w:val="hu-HU"/>
        </w:rPr>
        <w:t>e</w:t>
      </w:r>
      <w:r w:rsidRPr="00ED5F7C">
        <w:rPr>
          <w:rFonts w:ascii="Verdana" w:hAnsi="Verdana"/>
          <w:sz w:val="20"/>
          <w:lang w:val="hu-HU"/>
        </w:rPr>
        <w:t xml:space="preserve"> alatt tartott területeken rekedtek. </w:t>
      </w:r>
    </w:p>
    <w:p w:rsidR="00835635" w:rsidRPr="00ED5F7C" w:rsidRDefault="00835635">
      <w:pPr>
        <w:widowControl w:val="0"/>
        <w:autoSpaceDE w:val="0"/>
        <w:autoSpaceDN w:val="0"/>
        <w:adjustRightInd w:val="0"/>
        <w:rPr>
          <w:rFonts w:ascii="Verdana" w:hAnsi="Verdana"/>
          <w:sz w:val="20"/>
          <w:lang w:val="hu-HU"/>
        </w:rPr>
      </w:pPr>
    </w:p>
    <w:p w:rsidR="00835635" w:rsidRPr="00ED5F7C" w:rsidRDefault="00835635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0"/>
          <w:lang w:val="hu-HU"/>
        </w:rPr>
      </w:pPr>
      <w:r w:rsidRPr="00ED5F7C">
        <w:rPr>
          <w:rFonts w:ascii="Verdana" w:hAnsi="Verdana"/>
          <w:sz w:val="20"/>
          <w:lang w:val="hu-HU"/>
        </w:rPr>
        <w:t xml:space="preserve">„A legfiatalabbak nem is ismernek mást a válságos időkön kívül. A </w:t>
      </w:r>
      <w:r w:rsidR="00C7791A">
        <w:rPr>
          <w:rFonts w:ascii="Verdana" w:hAnsi="Verdana"/>
          <w:sz w:val="20"/>
          <w:lang w:val="hu-HU"/>
        </w:rPr>
        <w:t>változásokra még igen fogékony serdülőkorú fiatalok számára</w:t>
      </w:r>
      <w:r w:rsidR="00DE56FA">
        <w:rPr>
          <w:rFonts w:ascii="Verdana" w:hAnsi="Verdana"/>
          <w:sz w:val="20"/>
          <w:lang w:val="hu-HU"/>
        </w:rPr>
        <w:t xml:space="preserve"> </w:t>
      </w:r>
      <w:r w:rsidRPr="00ED5F7C">
        <w:rPr>
          <w:rFonts w:ascii="Verdana" w:hAnsi="Verdana"/>
          <w:sz w:val="20"/>
          <w:lang w:val="hu-HU"/>
        </w:rPr>
        <w:t>az erőszak és a szenvedés nem csak a múlt</w:t>
      </w:r>
      <w:r w:rsidR="00DE56FA">
        <w:rPr>
          <w:rFonts w:ascii="Verdana" w:hAnsi="Verdana"/>
          <w:sz w:val="20"/>
          <w:lang w:val="hu-HU"/>
        </w:rPr>
        <w:t>j</w:t>
      </w:r>
      <w:r w:rsidRPr="00ED5F7C">
        <w:rPr>
          <w:rFonts w:ascii="Verdana" w:hAnsi="Verdana"/>
          <w:sz w:val="20"/>
          <w:lang w:val="hu-HU"/>
        </w:rPr>
        <w:t>ukat árnyékolja be, de a jövőjükre is hatással van” - nyilatkozt</w:t>
      </w:r>
      <w:r w:rsidR="00C7791A">
        <w:rPr>
          <w:rFonts w:ascii="Verdana" w:hAnsi="Verdana"/>
          <w:sz w:val="20"/>
          <w:lang w:val="hu-HU"/>
        </w:rPr>
        <w:t>a Anthony Lake, az UNICEF elnöke</w:t>
      </w:r>
      <w:r w:rsidRPr="00ED5F7C">
        <w:rPr>
          <w:rFonts w:ascii="Verdana" w:hAnsi="Verdana"/>
          <w:sz w:val="20"/>
          <w:lang w:val="hu-HU"/>
        </w:rPr>
        <w:t xml:space="preserve">. </w:t>
      </w:r>
      <w:r w:rsidRPr="00ED5F7C">
        <w:rPr>
          <w:rFonts w:ascii="Verdana" w:hAnsi="Verdana"/>
          <w:color w:val="000000"/>
          <w:sz w:val="20"/>
          <w:lang w:val="hu-HU"/>
        </w:rPr>
        <w:t>„A válság ötödik évébe érve a fiatalok</w:t>
      </w:r>
      <w:r w:rsidR="00C7791A">
        <w:rPr>
          <w:rFonts w:ascii="Verdana" w:hAnsi="Verdana"/>
          <w:color w:val="000000"/>
          <w:sz w:val="20"/>
          <w:lang w:val="hu-HU"/>
        </w:rPr>
        <w:t>nak ezt a</w:t>
      </w:r>
      <w:r w:rsidRPr="00ED5F7C">
        <w:rPr>
          <w:rFonts w:ascii="Verdana" w:hAnsi="Verdana"/>
          <w:color w:val="000000"/>
          <w:sz w:val="20"/>
          <w:lang w:val="hu-HU"/>
        </w:rPr>
        <w:t xml:space="preserve"> generációját a</w:t>
      </w:r>
      <w:r w:rsidR="00C7791A">
        <w:rPr>
          <w:rFonts w:ascii="Verdana" w:hAnsi="Verdana"/>
          <w:color w:val="000000"/>
          <w:sz w:val="20"/>
          <w:lang w:val="hu-HU"/>
        </w:rPr>
        <w:t>z</w:t>
      </w:r>
      <w:r w:rsidRPr="00ED5F7C">
        <w:rPr>
          <w:rFonts w:ascii="Verdana" w:hAnsi="Verdana"/>
          <w:color w:val="000000"/>
          <w:sz w:val="20"/>
          <w:lang w:val="hu-HU"/>
        </w:rPr>
        <w:t xml:space="preserve"> </w:t>
      </w:r>
      <w:r w:rsidR="00C7791A">
        <w:rPr>
          <w:rFonts w:ascii="Verdana" w:hAnsi="Verdana"/>
          <w:color w:val="000000"/>
          <w:sz w:val="20"/>
          <w:lang w:val="hu-HU"/>
        </w:rPr>
        <w:t xml:space="preserve">a </w:t>
      </w:r>
      <w:r w:rsidRPr="00ED5F7C">
        <w:rPr>
          <w:rFonts w:ascii="Verdana" w:hAnsi="Verdana"/>
          <w:color w:val="000000"/>
          <w:sz w:val="20"/>
          <w:lang w:val="hu-HU"/>
        </w:rPr>
        <w:t>veszély</w:t>
      </w:r>
      <w:r w:rsidR="00C7791A">
        <w:rPr>
          <w:rFonts w:ascii="Verdana" w:hAnsi="Verdana"/>
          <w:color w:val="000000"/>
          <w:sz w:val="20"/>
          <w:lang w:val="hu-HU"/>
        </w:rPr>
        <w:t xml:space="preserve"> is fenyegeti</w:t>
      </w:r>
      <w:r w:rsidRPr="00ED5F7C">
        <w:rPr>
          <w:rFonts w:ascii="Verdana" w:hAnsi="Verdana"/>
          <w:color w:val="000000"/>
          <w:sz w:val="20"/>
          <w:lang w:val="hu-HU"/>
        </w:rPr>
        <w:t xml:space="preserve">, hogy elvesznek az erőszakspirálban, és ugyanazokat a mintákat örökítik tovább a következő nemzedék számára, amelyektől ők maguk is szenvedtek.” </w:t>
      </w:r>
    </w:p>
    <w:p w:rsidR="00835635" w:rsidRPr="00ED5F7C" w:rsidRDefault="00835635">
      <w:pPr>
        <w:widowControl w:val="0"/>
        <w:autoSpaceDE w:val="0"/>
        <w:autoSpaceDN w:val="0"/>
        <w:adjustRightInd w:val="0"/>
        <w:rPr>
          <w:rFonts w:ascii="Verdana" w:hAnsi="Verdana"/>
          <w:sz w:val="20"/>
          <w:lang w:val="hu-HU"/>
        </w:rPr>
      </w:pPr>
    </w:p>
    <w:p w:rsidR="00835635" w:rsidRPr="00ED5F7C" w:rsidRDefault="00835635">
      <w:pPr>
        <w:widowControl w:val="0"/>
        <w:autoSpaceDE w:val="0"/>
        <w:autoSpaceDN w:val="0"/>
        <w:adjustRightInd w:val="0"/>
        <w:rPr>
          <w:rFonts w:ascii="Verdana" w:hAnsi="Verdana"/>
          <w:sz w:val="20"/>
          <w:lang w:val="hu-HU"/>
        </w:rPr>
      </w:pPr>
      <w:r w:rsidRPr="00ED5F7C">
        <w:rPr>
          <w:rFonts w:ascii="Verdana" w:hAnsi="Verdana"/>
          <w:sz w:val="20"/>
          <w:lang w:val="hu-HU"/>
        </w:rPr>
        <w:t xml:space="preserve">A konfliktus keltette </w:t>
      </w:r>
      <w:r w:rsidR="00C7791A">
        <w:rPr>
          <w:rFonts w:ascii="Verdana" w:hAnsi="Verdana"/>
          <w:sz w:val="20"/>
          <w:lang w:val="hu-HU"/>
        </w:rPr>
        <w:t>zűrzavar</w:t>
      </w:r>
      <w:r w:rsidRPr="00ED5F7C">
        <w:rPr>
          <w:rFonts w:ascii="Verdana" w:hAnsi="Verdana"/>
          <w:sz w:val="20"/>
          <w:lang w:val="hu-HU"/>
        </w:rPr>
        <w:t xml:space="preserve"> ellenére a gyerekek és fiatalok továbbra is elképesztő bátorságról és eltökéltségről tesznek tanúbizonyságot. Egy különleges weboldalon (</w:t>
      </w:r>
      <w:hyperlink r:id="rId10" w:history="1">
        <w:r w:rsidRPr="00ED5F7C">
          <w:rPr>
            <w:rStyle w:val="Hiperhivatkozs"/>
            <w:rFonts w:ascii="Verdana" w:hAnsi="Verdana"/>
            <w:sz w:val="20"/>
            <w:lang w:val="hu-HU"/>
          </w:rPr>
          <w:t>childrenofsyria.info</w:t>
        </w:r>
      </w:hyperlink>
      <w:r w:rsidRPr="00ED5F7C">
        <w:rPr>
          <w:rFonts w:ascii="Verdana" w:hAnsi="Verdana"/>
          <w:sz w:val="20"/>
          <w:lang w:val="hu-HU"/>
        </w:rPr>
        <w:t xml:space="preserve">) közzétett új </w:t>
      </w:r>
      <w:r w:rsidR="00C7791A">
        <w:rPr>
          <w:rFonts w:ascii="Verdana" w:hAnsi="Verdana"/>
          <w:sz w:val="20"/>
          <w:lang w:val="hu-HU"/>
        </w:rPr>
        <w:t>portréiban</w:t>
      </w:r>
      <w:r w:rsidRPr="00ED5F7C">
        <w:rPr>
          <w:rFonts w:ascii="Verdana" w:hAnsi="Verdana"/>
          <w:sz w:val="20"/>
          <w:lang w:val="hu-HU"/>
        </w:rPr>
        <w:t xml:space="preserve"> az UNICEF olyan tö</w:t>
      </w:r>
      <w:r w:rsidR="00ED5F7C">
        <w:rPr>
          <w:rFonts w:ascii="Verdana" w:hAnsi="Verdana"/>
          <w:sz w:val="20"/>
          <w:lang w:val="hu-HU"/>
        </w:rPr>
        <w:t>rténeteket oszt meg az érdeklődő</w:t>
      </w:r>
      <w:r w:rsidRPr="00ED5F7C">
        <w:rPr>
          <w:rFonts w:ascii="Verdana" w:hAnsi="Verdana"/>
          <w:sz w:val="20"/>
          <w:lang w:val="hu-HU"/>
        </w:rPr>
        <w:t>kkel, mint amilyen a 16 é</w:t>
      </w:r>
      <w:r w:rsidR="00ED5F7C">
        <w:rPr>
          <w:rFonts w:ascii="Verdana" w:hAnsi="Verdana"/>
          <w:sz w:val="20"/>
          <w:lang w:val="hu-HU"/>
        </w:rPr>
        <w:t>ves Alaa-é, aki Homs</w:t>
      </w:r>
      <w:r w:rsidR="00FE5BB3">
        <w:rPr>
          <w:rFonts w:ascii="Verdana" w:hAnsi="Verdana"/>
          <w:sz w:val="20"/>
          <w:lang w:val="hu-HU"/>
        </w:rPr>
        <w:t>z</w:t>
      </w:r>
      <w:r w:rsidR="00ED5F7C">
        <w:rPr>
          <w:rFonts w:ascii="Verdana" w:hAnsi="Verdana"/>
          <w:sz w:val="20"/>
          <w:lang w:val="hu-HU"/>
        </w:rPr>
        <w:t xml:space="preserve"> háború </w:t>
      </w:r>
      <w:r w:rsidR="00FE5BB3">
        <w:rPr>
          <w:rFonts w:ascii="Verdana" w:hAnsi="Verdana"/>
          <w:sz w:val="20"/>
          <w:lang w:val="hu-HU"/>
        </w:rPr>
        <w:t>által megtépázott</w:t>
      </w:r>
      <w:r w:rsidRPr="00ED5F7C">
        <w:rPr>
          <w:rFonts w:ascii="Verdana" w:hAnsi="Verdana"/>
          <w:sz w:val="20"/>
          <w:lang w:val="hu-HU"/>
        </w:rPr>
        <w:t xml:space="preserve"> városából kényszerült menekülésre, és aki a történtek ellenére folytatja tanulmányait, miközben más gyerekek számára tart órákat. </w:t>
      </w:r>
      <w:r w:rsidR="00FE5BB3">
        <w:rPr>
          <w:rFonts w:ascii="Verdana" w:hAnsi="Verdana"/>
          <w:sz w:val="20"/>
          <w:lang w:val="hu-HU"/>
        </w:rPr>
        <w:t>Aztán</w:t>
      </w:r>
      <w:r w:rsidRPr="00ED5F7C">
        <w:rPr>
          <w:rFonts w:ascii="Verdana" w:hAnsi="Verdana"/>
          <w:sz w:val="20"/>
          <w:lang w:val="hu-HU"/>
        </w:rPr>
        <w:t xml:space="preserve"> ott van még a 10 éves Christina is, aki Irak északi részén, egy óvóhelyen él, és </w:t>
      </w:r>
      <w:r w:rsidR="00FE5BB3">
        <w:rPr>
          <w:rFonts w:ascii="Verdana" w:hAnsi="Verdana"/>
          <w:sz w:val="20"/>
          <w:lang w:val="hu-HU"/>
        </w:rPr>
        <w:t>segít a leckében</w:t>
      </w:r>
      <w:r w:rsidRPr="00ED5F7C">
        <w:rPr>
          <w:rFonts w:ascii="Verdana" w:hAnsi="Verdana"/>
          <w:sz w:val="20"/>
          <w:lang w:val="hu-HU"/>
        </w:rPr>
        <w:t xml:space="preserve"> a nála kisebbek</w:t>
      </w:r>
      <w:r w:rsidR="00FE5BB3">
        <w:rPr>
          <w:rFonts w:ascii="Verdana" w:hAnsi="Verdana"/>
          <w:sz w:val="20"/>
          <w:lang w:val="hu-HU"/>
        </w:rPr>
        <w:t>nek</w:t>
      </w:r>
      <w:r w:rsidRPr="00ED5F7C">
        <w:rPr>
          <w:rFonts w:ascii="Verdana" w:hAnsi="Verdana"/>
          <w:sz w:val="20"/>
          <w:lang w:val="hu-HU"/>
        </w:rPr>
        <w:t xml:space="preserve">. </w:t>
      </w:r>
    </w:p>
    <w:p w:rsidR="00835635" w:rsidRPr="00ED5F7C" w:rsidRDefault="00835635">
      <w:pPr>
        <w:widowControl w:val="0"/>
        <w:autoSpaceDE w:val="0"/>
        <w:autoSpaceDN w:val="0"/>
        <w:adjustRightInd w:val="0"/>
        <w:rPr>
          <w:rFonts w:ascii="Verdana" w:hAnsi="Verdana"/>
          <w:sz w:val="20"/>
          <w:lang w:val="hu-HU"/>
        </w:rPr>
      </w:pPr>
    </w:p>
    <w:p w:rsidR="00835635" w:rsidRPr="00ED5F7C" w:rsidRDefault="00835635">
      <w:pPr>
        <w:widowControl w:val="0"/>
        <w:autoSpaceDE w:val="0"/>
        <w:autoSpaceDN w:val="0"/>
        <w:adjustRightInd w:val="0"/>
        <w:rPr>
          <w:rFonts w:ascii="Verdana" w:hAnsi="Verdana"/>
          <w:bCs/>
          <w:color w:val="000000"/>
          <w:sz w:val="20"/>
          <w:lang w:val="hu-HU"/>
        </w:rPr>
      </w:pPr>
      <w:r w:rsidRPr="00ED5F7C">
        <w:rPr>
          <w:rFonts w:ascii="Verdana" w:hAnsi="Verdana" w:cs="Arial"/>
          <w:bCs/>
          <w:sz w:val="20"/>
          <w:lang w:val="hu-HU"/>
        </w:rPr>
        <w:t xml:space="preserve">„Az elszenvedett sérelmek és </w:t>
      </w:r>
      <w:r w:rsidR="00FE5BB3">
        <w:rPr>
          <w:rFonts w:ascii="Verdana" w:hAnsi="Verdana" w:cs="Arial"/>
          <w:bCs/>
          <w:sz w:val="20"/>
          <w:lang w:val="hu-HU"/>
        </w:rPr>
        <w:t>a megtapasztalt borzalmak</w:t>
      </w:r>
      <w:r w:rsidRPr="00ED5F7C">
        <w:rPr>
          <w:rFonts w:ascii="Verdana" w:hAnsi="Verdana" w:cs="Arial"/>
          <w:bCs/>
          <w:sz w:val="20"/>
          <w:lang w:val="hu-HU"/>
        </w:rPr>
        <w:t xml:space="preserve"> ellenére, dacára annak, hogy a felnőttek </w:t>
      </w:r>
      <w:r w:rsidR="00FE5BB3">
        <w:rPr>
          <w:rFonts w:ascii="Verdana" w:hAnsi="Verdana" w:cs="Arial"/>
          <w:bCs/>
          <w:sz w:val="20"/>
          <w:lang w:val="hu-HU"/>
        </w:rPr>
        <w:t>láthatólag</w:t>
      </w:r>
      <w:r w:rsidRPr="00ED5F7C">
        <w:rPr>
          <w:rFonts w:ascii="Verdana" w:hAnsi="Verdana" w:cs="Arial"/>
          <w:bCs/>
          <w:sz w:val="20"/>
          <w:lang w:val="hu-HU"/>
        </w:rPr>
        <w:t xml:space="preserve"> képtelenek véget ven</w:t>
      </w:r>
      <w:r w:rsidR="00ED5F7C">
        <w:rPr>
          <w:rFonts w:ascii="Verdana" w:hAnsi="Verdana" w:cs="Arial"/>
          <w:bCs/>
          <w:sz w:val="20"/>
          <w:lang w:val="hu-HU"/>
        </w:rPr>
        <w:t xml:space="preserve">ni ennek a </w:t>
      </w:r>
      <w:r w:rsidR="00FE5BB3">
        <w:rPr>
          <w:rFonts w:ascii="Verdana" w:hAnsi="Verdana" w:cs="Arial"/>
          <w:bCs/>
          <w:sz w:val="20"/>
          <w:lang w:val="hu-HU"/>
        </w:rPr>
        <w:t>szörnyű</w:t>
      </w:r>
      <w:r w:rsidR="00ED5F7C">
        <w:rPr>
          <w:rFonts w:ascii="Verdana" w:hAnsi="Verdana" w:cs="Arial"/>
          <w:bCs/>
          <w:sz w:val="20"/>
          <w:lang w:val="hu-HU"/>
        </w:rPr>
        <w:t xml:space="preserve"> konfliktus</w:t>
      </w:r>
      <w:r w:rsidRPr="00ED5F7C">
        <w:rPr>
          <w:rFonts w:ascii="Verdana" w:hAnsi="Verdana" w:cs="Arial"/>
          <w:bCs/>
          <w:sz w:val="20"/>
          <w:lang w:val="hu-HU"/>
        </w:rPr>
        <w:t>n</w:t>
      </w:r>
      <w:r w:rsidR="00ED5F7C">
        <w:rPr>
          <w:rFonts w:ascii="Verdana" w:hAnsi="Verdana" w:cs="Arial"/>
          <w:bCs/>
          <w:sz w:val="20"/>
          <w:lang w:val="hu-HU"/>
        </w:rPr>
        <w:t>a</w:t>
      </w:r>
      <w:r w:rsidRPr="00ED5F7C">
        <w:rPr>
          <w:rFonts w:ascii="Verdana" w:hAnsi="Verdana" w:cs="Arial"/>
          <w:bCs/>
          <w:sz w:val="20"/>
          <w:lang w:val="hu-HU"/>
        </w:rPr>
        <w:t xml:space="preserve">k, a válsággal érintett gyermekek nem veszítették el bátorságukat és eltökéltségüket, hogy egy szebb jövőt építsenek maguknak” mondta Lake. </w:t>
      </w:r>
      <w:r w:rsidRPr="00ED5F7C">
        <w:rPr>
          <w:rFonts w:ascii="Verdana" w:hAnsi="Verdana"/>
          <w:bCs/>
          <w:color w:val="000000"/>
          <w:sz w:val="20"/>
          <w:lang w:val="hu-HU"/>
        </w:rPr>
        <w:t>„Látva az ő elszántságukat, mi sem lehetünk restek segíteni nekik. Tudva, hogy ők kitartanak, mi sem adhatjuk fel.”</w:t>
      </w:r>
    </w:p>
    <w:p w:rsidR="00835635" w:rsidRPr="00ED5F7C" w:rsidRDefault="00835635">
      <w:pPr>
        <w:widowControl w:val="0"/>
        <w:autoSpaceDE w:val="0"/>
        <w:autoSpaceDN w:val="0"/>
        <w:adjustRightInd w:val="0"/>
        <w:rPr>
          <w:rFonts w:ascii="Verdana" w:hAnsi="Verdana"/>
          <w:sz w:val="20"/>
          <w:lang w:val="hu-HU"/>
        </w:rPr>
      </w:pPr>
    </w:p>
    <w:p w:rsidR="00835635" w:rsidRPr="00ED5F7C" w:rsidRDefault="00835635">
      <w:pPr>
        <w:rPr>
          <w:rFonts w:ascii="Verdana" w:hAnsi="Verdana"/>
          <w:color w:val="000000"/>
          <w:sz w:val="20"/>
          <w:lang w:val="hu-HU"/>
        </w:rPr>
      </w:pPr>
      <w:r w:rsidRPr="00ED5F7C">
        <w:rPr>
          <w:rFonts w:ascii="Verdana" w:hAnsi="Verdana"/>
          <w:sz w:val="20"/>
          <w:lang w:val="hu-HU"/>
        </w:rPr>
        <w:t>Az UNICEF hosszú távú befektetések elindítás</w:t>
      </w:r>
      <w:r w:rsidR="0088580A">
        <w:rPr>
          <w:rFonts w:ascii="Verdana" w:hAnsi="Verdana"/>
          <w:sz w:val="20"/>
          <w:lang w:val="hu-HU"/>
        </w:rPr>
        <w:t>át sürgeti a gyermek- és fiatal</w:t>
      </w:r>
      <w:r w:rsidRPr="00ED5F7C">
        <w:rPr>
          <w:rFonts w:ascii="Verdana" w:hAnsi="Verdana"/>
          <w:sz w:val="20"/>
          <w:lang w:val="hu-HU"/>
        </w:rPr>
        <w:t xml:space="preserve">korú lakosság igényeinek kielégítése érdekében, illetve hogy felvértezhessék őket azokkal a képességekkel </w:t>
      </w:r>
      <w:r w:rsidR="0088580A">
        <w:rPr>
          <w:rFonts w:ascii="Verdana" w:hAnsi="Verdana"/>
          <w:sz w:val="20"/>
          <w:lang w:val="hu-HU"/>
        </w:rPr>
        <w:t xml:space="preserve">és ösztönző erővel, melyek egy </w:t>
      </w:r>
      <w:r w:rsidRPr="00ED5F7C">
        <w:rPr>
          <w:rFonts w:ascii="Verdana" w:hAnsi="Verdana"/>
          <w:sz w:val="20"/>
          <w:lang w:val="hu-HU"/>
        </w:rPr>
        <w:t xml:space="preserve">stabilabb jövő kiépítéséhez szükségesek. </w:t>
      </w:r>
      <w:r w:rsidRPr="00ED5F7C">
        <w:rPr>
          <w:rFonts w:ascii="Verdana" w:hAnsi="Verdana"/>
          <w:color w:val="000000"/>
          <w:sz w:val="20"/>
          <w:lang w:val="hu-HU"/>
        </w:rPr>
        <w:t>Az UNICEF szerint az ilyen jellegű befektetéseknél elsődleges szempontot jelentenek</w:t>
      </w:r>
      <w:r w:rsidR="0088580A">
        <w:rPr>
          <w:rFonts w:ascii="Verdana" w:hAnsi="Verdana"/>
          <w:color w:val="000000"/>
          <w:sz w:val="20"/>
          <w:lang w:val="hu-HU"/>
        </w:rPr>
        <w:t xml:space="preserve"> az alábbiak</w:t>
      </w:r>
      <w:r w:rsidRPr="00ED5F7C">
        <w:rPr>
          <w:rFonts w:ascii="Verdana" w:hAnsi="Verdana"/>
          <w:color w:val="000000"/>
          <w:sz w:val="20"/>
          <w:lang w:val="hu-HU"/>
        </w:rPr>
        <w:t>:</w:t>
      </w:r>
    </w:p>
    <w:p w:rsidR="00835635" w:rsidRPr="00ED5F7C" w:rsidRDefault="00835635">
      <w:pPr>
        <w:pStyle w:val="Listaszerbekezds"/>
        <w:spacing w:after="200" w:line="276" w:lineRule="auto"/>
        <w:rPr>
          <w:rFonts w:ascii="Verdana" w:hAnsi="Verdana"/>
          <w:sz w:val="20"/>
          <w:szCs w:val="20"/>
          <w:lang w:val="hu-HU"/>
        </w:rPr>
      </w:pPr>
    </w:p>
    <w:p w:rsidR="00835635" w:rsidRPr="00ED5F7C" w:rsidRDefault="00835635">
      <w:pPr>
        <w:pStyle w:val="Listaszerbekezds"/>
        <w:numPr>
          <w:ilvl w:val="0"/>
          <w:numId w:val="13"/>
        </w:numPr>
        <w:spacing w:after="200" w:line="276" w:lineRule="auto"/>
        <w:rPr>
          <w:rFonts w:ascii="Verdana" w:hAnsi="Verdana"/>
          <w:sz w:val="20"/>
          <w:szCs w:val="20"/>
          <w:lang w:val="hu-HU"/>
        </w:rPr>
      </w:pPr>
      <w:r w:rsidRPr="00ED5F7C">
        <w:rPr>
          <w:rFonts w:ascii="Verdana" w:hAnsi="Verdana"/>
          <w:sz w:val="20"/>
          <w:szCs w:val="20"/>
          <w:lang w:val="hu-HU"/>
        </w:rPr>
        <w:t xml:space="preserve">A serdülők számára biztosított felzárkóztató oktatás, szakképzés, illetve rekreáció lehetőségei. </w:t>
      </w:r>
      <w:r w:rsidRPr="00ED5F7C">
        <w:rPr>
          <w:rFonts w:ascii="Verdana" w:hAnsi="Verdana"/>
          <w:color w:val="000000"/>
          <w:sz w:val="20"/>
          <w:szCs w:val="20"/>
          <w:lang w:val="hu-HU"/>
        </w:rPr>
        <w:t xml:space="preserve">A mintegy 5 millió 12 és 18 év közötti szíriai fiatalnak olyan támogatásra van szüksége, </w:t>
      </w:r>
      <w:r w:rsidR="00FE5BB3">
        <w:rPr>
          <w:rFonts w:ascii="Verdana" w:hAnsi="Verdana"/>
          <w:color w:val="000000"/>
          <w:sz w:val="20"/>
          <w:szCs w:val="20"/>
          <w:lang w:val="hu-HU"/>
        </w:rPr>
        <w:t>a</w:t>
      </w:r>
      <w:r w:rsidRPr="00ED5F7C">
        <w:rPr>
          <w:rFonts w:ascii="Verdana" w:hAnsi="Verdana"/>
          <w:color w:val="000000"/>
          <w:sz w:val="20"/>
          <w:szCs w:val="20"/>
          <w:lang w:val="hu-HU"/>
        </w:rPr>
        <w:t>melyen keresztül készségeket sajátíthatnak el és biztosíthatják megélhetésüket.</w:t>
      </w:r>
    </w:p>
    <w:p w:rsidR="00835635" w:rsidRPr="00ED5F7C" w:rsidRDefault="00835635">
      <w:pPr>
        <w:pStyle w:val="Listaszerbekezds"/>
        <w:numPr>
          <w:ilvl w:val="0"/>
          <w:numId w:val="13"/>
        </w:numPr>
        <w:spacing w:after="200" w:line="276" w:lineRule="auto"/>
        <w:rPr>
          <w:rFonts w:ascii="Verdana" w:hAnsi="Verdana"/>
          <w:color w:val="000000"/>
          <w:sz w:val="20"/>
          <w:szCs w:val="20"/>
          <w:lang w:val="hu-HU"/>
        </w:rPr>
      </w:pPr>
      <w:r w:rsidRPr="00ED5F7C">
        <w:rPr>
          <w:rFonts w:ascii="Verdana" w:hAnsi="Verdana"/>
          <w:sz w:val="20"/>
          <w:szCs w:val="20"/>
          <w:lang w:val="hu-HU"/>
        </w:rPr>
        <w:lastRenderedPageBreak/>
        <w:t xml:space="preserve">A konfliktussal érintett gyermekek számára elérhető formális és informális tanulási lehetőségek, illetve olyan tanúsító rendszerek, melyek segítségével megőrizhető a diákok </w:t>
      </w:r>
      <w:r w:rsidR="0088580A">
        <w:rPr>
          <w:rFonts w:ascii="Verdana" w:hAnsi="Verdana"/>
          <w:sz w:val="20"/>
          <w:szCs w:val="20"/>
          <w:lang w:val="hu-HU"/>
        </w:rPr>
        <w:t>tanulói</w:t>
      </w:r>
      <w:r w:rsidRPr="00ED5F7C">
        <w:rPr>
          <w:rFonts w:ascii="Verdana" w:hAnsi="Verdana"/>
          <w:sz w:val="20"/>
          <w:szCs w:val="20"/>
          <w:lang w:val="hu-HU"/>
        </w:rPr>
        <w:t xml:space="preserve"> státusza.</w:t>
      </w:r>
    </w:p>
    <w:p w:rsidR="00835635" w:rsidRPr="00ED5F7C" w:rsidRDefault="00835635">
      <w:pPr>
        <w:pStyle w:val="Listaszerbekezds"/>
        <w:numPr>
          <w:ilvl w:val="0"/>
          <w:numId w:val="13"/>
        </w:numPr>
        <w:spacing w:after="200" w:line="276" w:lineRule="auto"/>
        <w:rPr>
          <w:rFonts w:ascii="Verdana" w:hAnsi="Verdana"/>
          <w:sz w:val="20"/>
          <w:szCs w:val="20"/>
          <w:lang w:val="hu-HU"/>
        </w:rPr>
      </w:pPr>
      <w:r w:rsidRPr="00ED5F7C">
        <w:rPr>
          <w:rFonts w:ascii="Verdana" w:hAnsi="Verdana"/>
          <w:color w:val="000000"/>
          <w:sz w:val="20"/>
          <w:szCs w:val="20"/>
          <w:lang w:val="hu-HU"/>
        </w:rPr>
        <w:t>Veszélyeztetett gyermekeknek, például az erőszak</w:t>
      </w:r>
      <w:r w:rsidR="00FE5BB3">
        <w:rPr>
          <w:rFonts w:ascii="Verdana" w:hAnsi="Verdana"/>
          <w:color w:val="000000"/>
          <w:sz w:val="20"/>
          <w:szCs w:val="20"/>
          <w:lang w:val="hu-HU"/>
        </w:rPr>
        <w:t>ot megélt gyermekeknek</w:t>
      </w:r>
      <w:r w:rsidRPr="00ED5F7C">
        <w:rPr>
          <w:rFonts w:ascii="Verdana" w:hAnsi="Verdana"/>
          <w:color w:val="000000"/>
          <w:sz w:val="20"/>
          <w:szCs w:val="20"/>
          <w:lang w:val="hu-HU"/>
        </w:rPr>
        <w:t xml:space="preserve"> biztosított szolgáltatások, melyek </w:t>
      </w:r>
      <w:r w:rsidR="00020F83" w:rsidRPr="00ED5F7C">
        <w:rPr>
          <w:rFonts w:ascii="Verdana" w:hAnsi="Verdana"/>
          <w:color w:val="000000"/>
          <w:sz w:val="20"/>
          <w:szCs w:val="20"/>
          <w:lang w:val="hu-HU"/>
        </w:rPr>
        <w:t>pszicho</w:t>
      </w:r>
      <w:r w:rsidR="00020F83">
        <w:rPr>
          <w:rFonts w:ascii="Verdana" w:hAnsi="Verdana"/>
          <w:color w:val="000000"/>
          <w:sz w:val="20"/>
          <w:szCs w:val="20"/>
          <w:lang w:val="hu-HU"/>
        </w:rPr>
        <w:t>-</w:t>
      </w:r>
      <w:r w:rsidR="00020F83" w:rsidRPr="00ED5F7C">
        <w:rPr>
          <w:rFonts w:ascii="Verdana" w:hAnsi="Verdana"/>
          <w:color w:val="000000"/>
          <w:sz w:val="20"/>
          <w:szCs w:val="20"/>
          <w:lang w:val="hu-HU"/>
        </w:rPr>
        <w:t>szociális</w:t>
      </w:r>
      <w:r w:rsidRPr="00ED5F7C">
        <w:rPr>
          <w:rFonts w:ascii="Verdana" w:hAnsi="Verdana"/>
          <w:color w:val="000000"/>
          <w:sz w:val="20"/>
          <w:szCs w:val="20"/>
          <w:lang w:val="hu-HU"/>
        </w:rPr>
        <w:t xml:space="preserve"> ellátást és támogatást nyújtanak.</w:t>
      </w:r>
    </w:p>
    <w:p w:rsidR="00835635" w:rsidRPr="00ED5F7C" w:rsidRDefault="00835635">
      <w:pPr>
        <w:pStyle w:val="Listaszerbekezds"/>
        <w:numPr>
          <w:ilvl w:val="0"/>
          <w:numId w:val="13"/>
        </w:numPr>
        <w:spacing w:after="200" w:line="276" w:lineRule="auto"/>
        <w:rPr>
          <w:rFonts w:ascii="Verdana" w:hAnsi="Verdana"/>
          <w:sz w:val="20"/>
          <w:szCs w:val="20"/>
          <w:lang w:val="hu-HU"/>
        </w:rPr>
      </w:pPr>
      <w:r w:rsidRPr="00ED5F7C">
        <w:rPr>
          <w:rFonts w:ascii="Verdana" w:hAnsi="Verdana"/>
          <w:sz w:val="20"/>
          <w:szCs w:val="20"/>
          <w:lang w:val="hu-HU"/>
        </w:rPr>
        <w:t>Az oktatási és egészségügyi rendszerek megerősítése, és a me</w:t>
      </w:r>
      <w:r w:rsidR="00660A6D">
        <w:rPr>
          <w:rFonts w:ascii="Verdana" w:hAnsi="Verdana"/>
          <w:sz w:val="20"/>
          <w:szCs w:val="20"/>
          <w:lang w:val="hu-HU"/>
        </w:rPr>
        <w:t>gélhetés</w:t>
      </w:r>
      <w:r w:rsidR="00176625">
        <w:rPr>
          <w:rFonts w:ascii="Verdana" w:hAnsi="Verdana"/>
          <w:sz w:val="20"/>
          <w:szCs w:val="20"/>
          <w:lang w:val="hu-HU"/>
        </w:rPr>
        <w:t>i feltételek támogatása</w:t>
      </w:r>
      <w:r w:rsidR="00660A6D">
        <w:rPr>
          <w:rFonts w:ascii="Verdana" w:hAnsi="Verdana"/>
          <w:sz w:val="20"/>
          <w:szCs w:val="20"/>
          <w:lang w:val="hu-HU"/>
        </w:rPr>
        <w:t xml:space="preserve"> </w:t>
      </w:r>
      <w:r w:rsidRPr="00ED5F7C">
        <w:rPr>
          <w:rFonts w:ascii="Verdana" w:hAnsi="Verdana"/>
          <w:sz w:val="20"/>
          <w:szCs w:val="20"/>
          <w:lang w:val="hu-HU"/>
        </w:rPr>
        <w:t>a befogadó közösségekben, hogy a konfliktus</w:t>
      </w:r>
      <w:r w:rsidR="00176625">
        <w:rPr>
          <w:rFonts w:ascii="Verdana" w:hAnsi="Verdana"/>
          <w:sz w:val="20"/>
          <w:szCs w:val="20"/>
          <w:lang w:val="hu-HU"/>
        </w:rPr>
        <w:t>ban valamilyen formában</w:t>
      </w:r>
      <w:r w:rsidRPr="00ED5F7C">
        <w:rPr>
          <w:rFonts w:ascii="Verdana" w:hAnsi="Verdana"/>
          <w:sz w:val="20"/>
          <w:szCs w:val="20"/>
          <w:lang w:val="hu-HU"/>
        </w:rPr>
        <w:t xml:space="preserve"> érintett</w:t>
      </w:r>
      <w:r w:rsidR="00176625">
        <w:rPr>
          <w:rFonts w:ascii="Verdana" w:hAnsi="Verdana"/>
          <w:sz w:val="20"/>
          <w:szCs w:val="20"/>
          <w:lang w:val="hu-HU"/>
        </w:rPr>
        <w:t xml:space="preserve"> minden gyermek</w:t>
      </w:r>
      <w:r w:rsidRPr="00ED5F7C">
        <w:rPr>
          <w:rFonts w:ascii="Verdana" w:hAnsi="Verdana"/>
          <w:sz w:val="20"/>
          <w:szCs w:val="20"/>
          <w:lang w:val="hu-HU"/>
        </w:rPr>
        <w:t xml:space="preserve"> segítséghez jusson.</w:t>
      </w:r>
    </w:p>
    <w:p w:rsidR="00835635" w:rsidRPr="00ED5F7C" w:rsidRDefault="00835635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sz w:val="20"/>
          <w:lang w:val="hu-HU"/>
        </w:rPr>
      </w:pPr>
      <w:r w:rsidRPr="00ED5F7C">
        <w:rPr>
          <w:rFonts w:ascii="Verdana" w:hAnsi="Verdana" w:cs="Arial"/>
          <w:b/>
          <w:bCs/>
          <w:sz w:val="20"/>
          <w:lang w:val="hu-HU"/>
        </w:rPr>
        <w:t xml:space="preserve">######## </w:t>
      </w:r>
    </w:p>
    <w:p w:rsidR="00835635" w:rsidRPr="00ED5F7C" w:rsidRDefault="00835635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sz w:val="20"/>
          <w:lang w:val="hu-HU"/>
        </w:rPr>
      </w:pPr>
    </w:p>
    <w:p w:rsidR="00835635" w:rsidRPr="00ED5F7C" w:rsidRDefault="00835635">
      <w:pPr>
        <w:widowControl w:val="0"/>
        <w:autoSpaceDE w:val="0"/>
        <w:autoSpaceDN w:val="0"/>
        <w:adjustRightInd w:val="0"/>
        <w:rPr>
          <w:rFonts w:ascii="Verdana" w:hAnsi="Verdana"/>
          <w:sz w:val="20"/>
          <w:lang w:val="hu-HU"/>
        </w:rPr>
      </w:pPr>
      <w:r w:rsidRPr="00ED5F7C">
        <w:rPr>
          <w:rStyle w:val="Kiemels2"/>
          <w:rFonts w:ascii="Verdana" w:hAnsi="Verdana"/>
          <w:bCs/>
          <w:sz w:val="20"/>
          <w:lang w:val="hu-HU"/>
        </w:rPr>
        <w:t>Az UNICEF</w:t>
      </w:r>
      <w:r w:rsidRPr="00ED5F7C">
        <w:rPr>
          <w:rFonts w:ascii="Verdana" w:hAnsi="Verdana"/>
          <w:b/>
          <w:bCs/>
          <w:sz w:val="20"/>
          <w:lang w:val="hu-HU"/>
        </w:rPr>
        <w:br/>
      </w:r>
      <w:r w:rsidRPr="00ED5F7C">
        <w:rPr>
          <w:rFonts w:ascii="Verdana" w:hAnsi="Verdana"/>
          <w:sz w:val="20"/>
          <w:lang w:val="hu-HU"/>
        </w:rPr>
        <w:t>Az UNICEF-nél a gyermekek jogaiért és jólétéért küzdünk mindenben, amit teszünk. Partnereinkkel karöltve 190 országban és területen dolgozunk azért, hogy elköteleződésünket átültessük a gyakorlatba, kiemelt figyelmet fordítva a leginkább veszélyeztetett és hátrányos helyzetű gyermekek elérésére, minden gyermek javára, mindenhol. Tová</w:t>
      </w:r>
      <w:bookmarkStart w:id="0" w:name="_GoBack"/>
      <w:bookmarkEnd w:id="0"/>
      <w:r w:rsidRPr="00ED5F7C">
        <w:rPr>
          <w:rFonts w:ascii="Verdana" w:hAnsi="Verdana"/>
          <w:sz w:val="20"/>
          <w:lang w:val="hu-HU"/>
        </w:rPr>
        <w:t xml:space="preserve">bbi információkért az UNICEF-ről és munkánkról kérjük, látogasson el a </w:t>
      </w:r>
      <w:hyperlink r:id="rId11" w:history="1">
        <w:r w:rsidRPr="00ED5F7C">
          <w:rPr>
            <w:rStyle w:val="Hiperhivatkozs"/>
            <w:rFonts w:ascii="Verdana" w:hAnsi="Verdana"/>
            <w:sz w:val="20"/>
            <w:u w:val="none"/>
            <w:lang w:val="hu-HU"/>
          </w:rPr>
          <w:t>www.unicef.org</w:t>
        </w:r>
      </w:hyperlink>
      <w:r w:rsidRPr="00ED5F7C">
        <w:rPr>
          <w:rFonts w:ascii="Verdana" w:hAnsi="Verdana"/>
          <w:sz w:val="20"/>
          <w:lang w:val="hu-HU"/>
        </w:rPr>
        <w:t xml:space="preserve"> honlapra. </w:t>
      </w:r>
      <w:r w:rsidRPr="00ED5F7C">
        <w:rPr>
          <w:rFonts w:ascii="Verdana" w:hAnsi="Verdana"/>
          <w:sz w:val="20"/>
          <w:lang w:val="hu-HU"/>
        </w:rPr>
        <w:br/>
      </w:r>
      <w:r w:rsidRPr="00ED5F7C">
        <w:rPr>
          <w:rFonts w:ascii="Verdana" w:hAnsi="Verdana"/>
          <w:sz w:val="20"/>
          <w:lang w:val="hu-HU"/>
        </w:rPr>
        <w:br/>
        <w:t xml:space="preserve">Kövessen minket a </w:t>
      </w:r>
      <w:hyperlink r:id="rId12" w:tgtFrame="_blank" w:history="1">
        <w:r w:rsidR="00176625">
          <w:rPr>
            <w:rStyle w:val="Hiperhivatkozs"/>
            <w:rFonts w:ascii="Verdana" w:hAnsi="Verdana"/>
            <w:sz w:val="20"/>
            <w:u w:val="none"/>
            <w:lang w:val="hu-HU"/>
          </w:rPr>
          <w:t>Twitteren</w:t>
        </w:r>
      </w:hyperlink>
      <w:r w:rsidR="00660A6D">
        <w:rPr>
          <w:rFonts w:ascii="Verdana" w:hAnsi="Verdana"/>
          <w:sz w:val="20"/>
          <w:lang w:val="hu-HU"/>
        </w:rPr>
        <w:t xml:space="preserve"> és </w:t>
      </w:r>
      <w:r w:rsidR="00660A6D" w:rsidRPr="00ED5F7C">
        <w:rPr>
          <w:rFonts w:ascii="Verdana" w:hAnsi="Verdana"/>
          <w:sz w:val="20"/>
          <w:lang w:val="hu-HU"/>
        </w:rPr>
        <w:t xml:space="preserve">a </w:t>
      </w:r>
      <w:hyperlink r:id="rId13" w:history="1">
        <w:r w:rsidR="00176625">
          <w:rPr>
            <w:rStyle w:val="Hiperhivatkozs"/>
            <w:rFonts w:ascii="Verdana" w:hAnsi="Verdana"/>
            <w:sz w:val="20"/>
            <w:u w:val="none"/>
            <w:lang w:val="hu-HU"/>
          </w:rPr>
          <w:t>Facebookon</w:t>
        </w:r>
      </w:hyperlink>
      <w:r w:rsidR="00660A6D">
        <w:rPr>
          <w:rStyle w:val="Hiperhivatkozs"/>
          <w:rFonts w:ascii="Verdana" w:hAnsi="Verdana"/>
          <w:sz w:val="20"/>
          <w:u w:val="none"/>
          <w:lang w:val="hu-HU"/>
        </w:rPr>
        <w:t>.</w:t>
      </w:r>
    </w:p>
    <w:p w:rsidR="00835635" w:rsidRPr="00ED5F7C" w:rsidRDefault="00835635">
      <w:pPr>
        <w:widowControl w:val="0"/>
        <w:autoSpaceDE w:val="0"/>
        <w:autoSpaceDN w:val="0"/>
        <w:adjustRightInd w:val="0"/>
        <w:rPr>
          <w:rFonts w:ascii="Verdana" w:hAnsi="Verdana"/>
          <w:sz w:val="17"/>
          <w:szCs w:val="17"/>
          <w:lang w:val="hu-HU"/>
        </w:rPr>
      </w:pPr>
    </w:p>
    <w:p w:rsidR="00835635" w:rsidRPr="00ED5F7C" w:rsidRDefault="00835635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sz w:val="20"/>
          <w:lang w:val="hu-HU"/>
        </w:rPr>
      </w:pPr>
    </w:p>
    <w:p w:rsidR="00835635" w:rsidRPr="00ED5F7C" w:rsidRDefault="00835635">
      <w:pPr>
        <w:rPr>
          <w:rFonts w:ascii="Verdana" w:hAnsi="Verdana"/>
          <w:sz w:val="20"/>
          <w:lang w:val="hu-HU"/>
        </w:rPr>
      </w:pPr>
      <w:r w:rsidRPr="00ED5F7C">
        <w:rPr>
          <w:rFonts w:ascii="Verdana" w:hAnsi="Verdana" w:cs="Arial"/>
          <w:b/>
          <w:bCs/>
          <w:sz w:val="20"/>
          <w:lang w:val="hu-HU"/>
        </w:rPr>
        <w:t>További információkért vegye fel a kapcsolatot kollégáinkkal:</w:t>
      </w:r>
    </w:p>
    <w:p w:rsidR="00835635" w:rsidRPr="00ED5F7C" w:rsidRDefault="00835635">
      <w:pPr>
        <w:rPr>
          <w:rFonts w:ascii="Verdana" w:hAnsi="Verdana" w:cs="Arial"/>
          <w:sz w:val="20"/>
          <w:lang w:val="hu-HU"/>
        </w:rPr>
      </w:pPr>
    </w:p>
    <w:p w:rsidR="00835635" w:rsidRPr="00ED5F7C" w:rsidRDefault="00835635">
      <w:pPr>
        <w:rPr>
          <w:rFonts w:ascii="Verdana" w:hAnsi="Verdana" w:cs="Arial"/>
          <w:color w:val="000000"/>
          <w:sz w:val="20"/>
          <w:lang w:val="hu-HU"/>
        </w:rPr>
      </w:pPr>
      <w:r w:rsidRPr="00ED5F7C">
        <w:rPr>
          <w:rFonts w:ascii="Verdana" w:hAnsi="Verdana" w:cs="Arial"/>
          <w:sz w:val="20"/>
          <w:lang w:val="hu-HU"/>
        </w:rPr>
        <w:t xml:space="preserve">Simon Ingram, UNICEF Közel-Kelet &amp; Észak-Afrika, </w:t>
      </w:r>
      <w:hyperlink r:id="rId14" w:history="1">
        <w:r w:rsidRPr="00ED5F7C">
          <w:rPr>
            <w:rStyle w:val="Hiperhivatkozs"/>
            <w:rFonts w:ascii="Verdana" w:hAnsi="Verdana" w:cs="Arial"/>
            <w:sz w:val="20"/>
            <w:lang w:val="hu-HU"/>
          </w:rPr>
          <w:t>singram@unicef.org</w:t>
        </w:r>
      </w:hyperlink>
      <w:r w:rsidRPr="00ED5F7C">
        <w:rPr>
          <w:rFonts w:ascii="Verdana" w:hAnsi="Verdana" w:cs="Arial"/>
          <w:sz w:val="20"/>
          <w:lang w:val="hu-HU"/>
        </w:rPr>
        <w:t xml:space="preserve"> Tel: +962-79590-4740</w:t>
      </w:r>
    </w:p>
    <w:p w:rsidR="00835635" w:rsidRPr="00ED5F7C" w:rsidRDefault="00835635">
      <w:pPr>
        <w:rPr>
          <w:rFonts w:ascii="Verdana" w:hAnsi="Verdana" w:cs="Arial"/>
          <w:sz w:val="20"/>
          <w:lang w:val="hu-HU"/>
        </w:rPr>
      </w:pPr>
    </w:p>
    <w:p w:rsidR="00835635" w:rsidRPr="00ED5F7C" w:rsidRDefault="00835635">
      <w:pPr>
        <w:rPr>
          <w:rFonts w:ascii="Verdana" w:hAnsi="Verdana" w:cs="Arial"/>
          <w:color w:val="000000"/>
          <w:sz w:val="20"/>
          <w:lang w:val="hu-HU"/>
        </w:rPr>
      </w:pPr>
      <w:r w:rsidRPr="00ED5F7C">
        <w:rPr>
          <w:rFonts w:ascii="Verdana" w:hAnsi="Verdana" w:cs="Arial"/>
          <w:sz w:val="20"/>
          <w:lang w:val="hu-HU"/>
        </w:rPr>
        <w:t xml:space="preserve">Juliette Touma, UNICEF Közel-Kelet </w:t>
      </w:r>
      <w:r w:rsidR="00ED5F7C">
        <w:rPr>
          <w:rFonts w:ascii="Verdana" w:hAnsi="Verdana" w:cs="Arial"/>
          <w:sz w:val="20"/>
          <w:lang w:val="hu-HU"/>
        </w:rPr>
        <w:t>&amp;</w:t>
      </w:r>
      <w:r w:rsidRPr="00ED5F7C">
        <w:rPr>
          <w:rFonts w:ascii="Verdana" w:hAnsi="Verdana" w:cs="Arial"/>
          <w:sz w:val="20"/>
          <w:lang w:val="hu-HU"/>
        </w:rPr>
        <w:t xml:space="preserve"> Észak-Afrika, </w:t>
      </w:r>
      <w:hyperlink r:id="rId15" w:history="1">
        <w:r w:rsidRPr="00ED5F7C">
          <w:rPr>
            <w:rStyle w:val="Hiperhivatkozs"/>
            <w:rFonts w:ascii="Verdana" w:hAnsi="Verdana" w:cs="Arial"/>
            <w:sz w:val="20"/>
            <w:lang w:val="hu-HU"/>
          </w:rPr>
          <w:t>jtouma@unicef.org</w:t>
        </w:r>
      </w:hyperlink>
      <w:r w:rsidRPr="00ED5F7C">
        <w:rPr>
          <w:rFonts w:ascii="Verdana" w:hAnsi="Verdana" w:cs="Arial"/>
          <w:sz w:val="20"/>
          <w:lang w:val="hu-HU"/>
        </w:rPr>
        <w:t xml:space="preserve"> Tel: +962-79867-4628</w:t>
      </w:r>
    </w:p>
    <w:p w:rsidR="00835635" w:rsidRPr="00ED5F7C" w:rsidRDefault="00835635">
      <w:pPr>
        <w:rPr>
          <w:rFonts w:ascii="Verdana" w:hAnsi="Verdana" w:cs="Arial"/>
          <w:sz w:val="20"/>
          <w:lang w:val="hu-HU"/>
        </w:rPr>
      </w:pPr>
    </w:p>
    <w:p w:rsidR="00835635" w:rsidRPr="00ED5F7C" w:rsidRDefault="00835635">
      <w:pPr>
        <w:rPr>
          <w:rFonts w:ascii="Verdana" w:hAnsi="Verdana" w:cs="Arial"/>
          <w:color w:val="000000"/>
          <w:sz w:val="20"/>
          <w:lang w:val="hu-HU"/>
        </w:rPr>
      </w:pPr>
      <w:r w:rsidRPr="00ED5F7C">
        <w:rPr>
          <w:rFonts w:ascii="Verdana" w:hAnsi="Verdana" w:cs="Arial"/>
          <w:sz w:val="20"/>
          <w:lang w:val="hu-HU"/>
        </w:rPr>
        <w:t>Najwa Mekki, UNICEF M</w:t>
      </w:r>
      <w:r w:rsidR="00176625">
        <w:rPr>
          <w:rFonts w:ascii="Verdana" w:hAnsi="Verdana" w:cs="Arial"/>
          <w:sz w:val="20"/>
          <w:lang w:val="hu-HU"/>
        </w:rPr>
        <w:t>e</w:t>
      </w:r>
      <w:r w:rsidRPr="00ED5F7C">
        <w:rPr>
          <w:rFonts w:ascii="Verdana" w:hAnsi="Verdana" w:cs="Arial"/>
          <w:sz w:val="20"/>
          <w:lang w:val="hu-HU"/>
        </w:rPr>
        <w:t xml:space="preserve">dia New York, </w:t>
      </w:r>
      <w:hyperlink r:id="rId16" w:history="1">
        <w:r w:rsidRPr="00ED5F7C">
          <w:rPr>
            <w:rStyle w:val="Hiperhivatkozs"/>
            <w:rFonts w:ascii="Verdana" w:hAnsi="Verdana" w:cs="Arial"/>
            <w:sz w:val="20"/>
            <w:lang w:val="hu-HU"/>
          </w:rPr>
          <w:t>nmekki@unicef.org</w:t>
        </w:r>
      </w:hyperlink>
      <w:r w:rsidRPr="00ED5F7C">
        <w:rPr>
          <w:rFonts w:ascii="Verdana" w:hAnsi="Verdana" w:cs="Arial"/>
          <w:sz w:val="20"/>
          <w:lang w:val="hu-HU"/>
        </w:rPr>
        <w:t xml:space="preserve"> Tel: +1-212-326-7448 </w:t>
      </w:r>
      <w:r w:rsidR="00660A6D">
        <w:rPr>
          <w:rFonts w:ascii="Verdana" w:hAnsi="Verdana" w:cs="Arial"/>
          <w:sz w:val="20"/>
          <w:lang w:val="hu-HU"/>
        </w:rPr>
        <w:t>Mobil</w:t>
      </w:r>
      <w:r w:rsidRPr="00ED5F7C">
        <w:rPr>
          <w:rFonts w:ascii="Verdana" w:hAnsi="Verdana" w:cs="Arial"/>
          <w:sz w:val="20"/>
          <w:lang w:val="hu-HU"/>
        </w:rPr>
        <w:t xml:space="preserve">: +1-917-209-1804 </w:t>
      </w:r>
    </w:p>
    <w:p w:rsidR="00835635" w:rsidRPr="00ED5F7C" w:rsidRDefault="00835635">
      <w:pPr>
        <w:jc w:val="center"/>
        <w:rPr>
          <w:rFonts w:ascii="Arial Narrow" w:hAnsi="Arial Narrow"/>
          <w:sz w:val="20"/>
          <w:lang w:val="hu-HU"/>
        </w:rPr>
      </w:pPr>
    </w:p>
    <w:sectPr w:rsidR="00835635" w:rsidRPr="00ED5F7C" w:rsidSect="00FD0D0E">
      <w:pgSz w:w="12240" w:h="15840"/>
      <w:pgMar w:top="245" w:right="720" w:bottom="-245" w:left="108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225" w:rsidRDefault="00757225">
      <w:pPr>
        <w:rPr>
          <w:lang w:val="hu-HU"/>
        </w:rPr>
      </w:pPr>
      <w:r>
        <w:rPr>
          <w:lang w:val="hu-HU"/>
        </w:rPr>
        <w:separator/>
      </w:r>
    </w:p>
  </w:endnote>
  <w:endnote w:type="continuationSeparator" w:id="0">
    <w:p w:rsidR="00757225" w:rsidRDefault="00757225">
      <w:pPr>
        <w:rPr>
          <w:lang w:val="hu-HU"/>
        </w:rPr>
      </w:pPr>
      <w:r>
        <w:rPr>
          <w:lang w:val="hu-HU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45 Light">
    <w:altName w:val="Univers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225" w:rsidRDefault="00757225">
      <w:pPr>
        <w:rPr>
          <w:lang w:val="hu-HU"/>
        </w:rPr>
      </w:pPr>
      <w:r>
        <w:rPr>
          <w:lang w:val="hu-HU"/>
        </w:rPr>
        <w:separator/>
      </w:r>
    </w:p>
  </w:footnote>
  <w:footnote w:type="continuationSeparator" w:id="0">
    <w:p w:rsidR="00757225" w:rsidRDefault="00757225">
      <w:pPr>
        <w:rPr>
          <w:lang w:val="hu-HU"/>
        </w:rPr>
      </w:pPr>
      <w:r>
        <w:rPr>
          <w:lang w:val="hu-HU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32C1"/>
    <w:multiLevelType w:val="hybridMultilevel"/>
    <w:tmpl w:val="BEB25FB0"/>
    <w:lvl w:ilvl="0" w:tplc="73889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000965"/>
    <w:multiLevelType w:val="hybridMultilevel"/>
    <w:tmpl w:val="26947E5C"/>
    <w:lvl w:ilvl="0" w:tplc="73889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08065C"/>
    <w:multiLevelType w:val="hybridMultilevel"/>
    <w:tmpl w:val="3976B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721EB"/>
    <w:multiLevelType w:val="hybridMultilevel"/>
    <w:tmpl w:val="BDDC403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4F6398E"/>
    <w:multiLevelType w:val="hybridMultilevel"/>
    <w:tmpl w:val="3814E1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8895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7CB5EE1"/>
    <w:multiLevelType w:val="hybridMultilevel"/>
    <w:tmpl w:val="472840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B2440C2"/>
    <w:multiLevelType w:val="hybridMultilevel"/>
    <w:tmpl w:val="3014D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1A01FD"/>
    <w:multiLevelType w:val="hybridMultilevel"/>
    <w:tmpl w:val="E550C27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4BE1F16"/>
    <w:multiLevelType w:val="hybridMultilevel"/>
    <w:tmpl w:val="95346F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6366B"/>
    <w:multiLevelType w:val="hybridMultilevel"/>
    <w:tmpl w:val="CC08C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D40FFC"/>
    <w:multiLevelType w:val="hybridMultilevel"/>
    <w:tmpl w:val="B126A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A528A"/>
    <w:multiLevelType w:val="multilevel"/>
    <w:tmpl w:val="00F8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0DF7899"/>
    <w:multiLevelType w:val="hybridMultilevel"/>
    <w:tmpl w:val="41189872"/>
    <w:lvl w:ilvl="0" w:tplc="44B05EA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11"/>
  </w:num>
  <w:num w:numId="8">
    <w:abstractNumId w:val="10"/>
  </w:num>
  <w:num w:numId="9">
    <w:abstractNumId w:val="8"/>
  </w:num>
  <w:num w:numId="10">
    <w:abstractNumId w:val="3"/>
  </w:num>
  <w:num w:numId="11">
    <w:abstractNumId w:val="7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A20"/>
    <w:rsid w:val="00020F83"/>
    <w:rsid w:val="00176625"/>
    <w:rsid w:val="00267C0F"/>
    <w:rsid w:val="00375A20"/>
    <w:rsid w:val="003D48F4"/>
    <w:rsid w:val="00465078"/>
    <w:rsid w:val="00476273"/>
    <w:rsid w:val="0054097A"/>
    <w:rsid w:val="005B3668"/>
    <w:rsid w:val="00660A6D"/>
    <w:rsid w:val="00757225"/>
    <w:rsid w:val="00835635"/>
    <w:rsid w:val="0088580A"/>
    <w:rsid w:val="00987A81"/>
    <w:rsid w:val="00C7791A"/>
    <w:rsid w:val="00CE6604"/>
    <w:rsid w:val="00D05C7F"/>
    <w:rsid w:val="00DE56FA"/>
    <w:rsid w:val="00ED3A0C"/>
    <w:rsid w:val="00ED5F7C"/>
    <w:rsid w:val="00FD0D0E"/>
    <w:rsid w:val="00FE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726B"/>
    <w:rPr>
      <w:sz w:val="24"/>
      <w:lang w:val="en-GB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9E758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Cmsor3">
    <w:name w:val="heading 3"/>
    <w:basedOn w:val="Cmsor1"/>
    <w:next w:val="Norml"/>
    <w:link w:val="Cmsor3Char"/>
    <w:uiPriority w:val="9"/>
    <w:qFormat/>
    <w:rsid w:val="009E758D"/>
    <w:pPr>
      <w:tabs>
        <w:tab w:val="left" w:pos="990"/>
      </w:tabs>
      <w:spacing w:before="0" w:after="0"/>
      <w:ind w:left="907" w:hanging="907"/>
      <w:outlineLvl w:val="2"/>
    </w:pPr>
    <w:rPr>
      <w:caps/>
      <w:color w:val="0099FF"/>
      <w:spacing w:val="-2"/>
      <w:kern w:val="0"/>
      <w:sz w:val="36"/>
      <w:szCs w:val="36"/>
      <w:lang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FD0D0E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Cmsor3Char">
    <w:name w:val="Címsor 3 Char"/>
    <w:link w:val="Cmsor3"/>
    <w:uiPriority w:val="9"/>
    <w:semiHidden/>
    <w:rsid w:val="00FD0D0E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styleId="Hiperhivatkozs">
    <w:name w:val="Hyperlink"/>
    <w:uiPriority w:val="99"/>
    <w:rsid w:val="00FD0D0E"/>
    <w:rPr>
      <w:color w:val="0000FF"/>
      <w:u w:val="single"/>
    </w:rPr>
  </w:style>
  <w:style w:type="paragraph" w:styleId="NormlWeb">
    <w:name w:val="Normal (Web)"/>
    <w:basedOn w:val="Norml"/>
    <w:uiPriority w:val="99"/>
    <w:rsid w:val="00FD0D0E"/>
    <w:pPr>
      <w:spacing w:before="100" w:beforeAutospacing="1" w:after="100" w:afterAutospacing="1"/>
    </w:pPr>
    <w:rPr>
      <w:color w:val="000000"/>
      <w:szCs w:val="24"/>
    </w:rPr>
  </w:style>
  <w:style w:type="paragraph" w:styleId="HTML-kntformzott">
    <w:name w:val="HTML Preformatted"/>
    <w:basedOn w:val="Norml"/>
    <w:link w:val="HTML-kntformzottChar"/>
    <w:uiPriority w:val="99"/>
    <w:rsid w:val="00FD0D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character" w:customStyle="1" w:styleId="HTML-kntformzottChar">
    <w:name w:val="HTML-ként formázott Char"/>
    <w:link w:val="HTML-kntformzott"/>
    <w:uiPriority w:val="99"/>
    <w:semiHidden/>
    <w:rsid w:val="00FD0D0E"/>
    <w:rPr>
      <w:rFonts w:ascii="Courier New" w:hAnsi="Courier New" w:cs="Courier New"/>
      <w:lang w:val="en-GB" w:eastAsia="en-US"/>
    </w:rPr>
  </w:style>
  <w:style w:type="character" w:styleId="Kiemels2">
    <w:name w:val="Strong"/>
    <w:uiPriority w:val="22"/>
    <w:qFormat/>
    <w:rsid w:val="00FD0D0E"/>
    <w:rPr>
      <w:b/>
    </w:rPr>
  </w:style>
  <w:style w:type="character" w:styleId="Kiemels">
    <w:name w:val="Emphasis"/>
    <w:uiPriority w:val="20"/>
    <w:qFormat/>
    <w:rsid w:val="00FD0D0E"/>
    <w:rPr>
      <w:i/>
    </w:rPr>
  </w:style>
  <w:style w:type="paragraph" w:styleId="Szvegtrzs3">
    <w:name w:val="Body Text 3"/>
    <w:basedOn w:val="Norml"/>
    <w:link w:val="Szvegtrzs3Char"/>
    <w:uiPriority w:val="99"/>
    <w:rsid w:val="009637FF"/>
    <w:rPr>
      <w:rFonts w:ascii="Times" w:hAnsi="Times"/>
      <w:sz w:val="32"/>
    </w:rPr>
  </w:style>
  <w:style w:type="character" w:customStyle="1" w:styleId="Szvegtrzs3Char">
    <w:name w:val="Szövegtörzs 3 Char"/>
    <w:link w:val="Szvegtrzs3"/>
    <w:uiPriority w:val="99"/>
    <w:semiHidden/>
    <w:rsid w:val="00FD0D0E"/>
    <w:rPr>
      <w:sz w:val="16"/>
      <w:szCs w:val="16"/>
      <w:lang w:val="en-GB" w:eastAsia="en-US"/>
    </w:rPr>
  </w:style>
  <w:style w:type="paragraph" w:styleId="Listaszerbekezds">
    <w:name w:val="List Paragraph"/>
    <w:basedOn w:val="Norml"/>
    <w:uiPriority w:val="34"/>
    <w:qFormat/>
    <w:rsid w:val="00C67879"/>
    <w:pPr>
      <w:ind w:left="720"/>
      <w:contextualSpacing/>
    </w:pPr>
    <w:rPr>
      <w:rFonts w:ascii="Cambria" w:hAnsi="Cambria"/>
      <w:szCs w:val="24"/>
    </w:rPr>
  </w:style>
  <w:style w:type="paragraph" w:customStyle="1" w:styleId="Default">
    <w:name w:val="Default"/>
    <w:rsid w:val="00F4442C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uborkszveg">
    <w:name w:val="Balloon Text"/>
    <w:basedOn w:val="Norml"/>
    <w:link w:val="BuborkszvegChar"/>
    <w:uiPriority w:val="99"/>
    <w:rsid w:val="00602711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locked/>
    <w:rsid w:val="00FD0D0E"/>
    <w:rPr>
      <w:rFonts w:ascii="Tahoma" w:hAnsi="Tahoma"/>
      <w:sz w:val="16"/>
    </w:rPr>
  </w:style>
  <w:style w:type="character" w:customStyle="1" w:styleId="skypepnhmark1">
    <w:name w:val="skype_pnh_mark1"/>
    <w:rsid w:val="00FD0D0E"/>
    <w:rPr>
      <w:vanish/>
    </w:rPr>
  </w:style>
  <w:style w:type="character" w:customStyle="1" w:styleId="skypepnhprintcontainer">
    <w:name w:val="skype_pnh_print_container"/>
    <w:rsid w:val="00FD0D0E"/>
    <w:rPr>
      <w:rFonts w:cs="Times New Roman"/>
    </w:rPr>
  </w:style>
  <w:style w:type="character" w:customStyle="1" w:styleId="skypepnhcontainer">
    <w:name w:val="skype_pnh_container"/>
    <w:rsid w:val="00FD0D0E"/>
    <w:rPr>
      <w:rFonts w:cs="Times New Roman"/>
    </w:rPr>
  </w:style>
  <w:style w:type="character" w:customStyle="1" w:styleId="skypepnhleftspan">
    <w:name w:val="skype_pnh_left_span"/>
    <w:rsid w:val="00FD0D0E"/>
    <w:rPr>
      <w:rFonts w:cs="Times New Roman"/>
    </w:rPr>
  </w:style>
  <w:style w:type="character" w:customStyle="1" w:styleId="skypepnhdropartspan">
    <w:name w:val="skype_pnh_dropart_span"/>
    <w:rsid w:val="00FD0D0E"/>
    <w:rPr>
      <w:rFonts w:cs="Times New Roman"/>
    </w:rPr>
  </w:style>
  <w:style w:type="character" w:customStyle="1" w:styleId="skypepnhdropartflagspan">
    <w:name w:val="skype_pnh_dropart_flag_span"/>
    <w:rsid w:val="00FD0D0E"/>
    <w:rPr>
      <w:rFonts w:cs="Times New Roman"/>
    </w:rPr>
  </w:style>
  <w:style w:type="character" w:customStyle="1" w:styleId="skypepnhtextspan">
    <w:name w:val="skype_pnh_text_span"/>
    <w:rsid w:val="00FD0D0E"/>
    <w:rPr>
      <w:rFonts w:cs="Times New Roman"/>
    </w:rPr>
  </w:style>
  <w:style w:type="character" w:customStyle="1" w:styleId="skypepnhrightspan">
    <w:name w:val="skype_pnh_right_span"/>
    <w:rsid w:val="00FD0D0E"/>
    <w:rPr>
      <w:rFonts w:cs="Times New Roman"/>
    </w:rPr>
  </w:style>
  <w:style w:type="character" w:styleId="Jegyzethivatkozs">
    <w:name w:val="annotation reference"/>
    <w:uiPriority w:val="99"/>
    <w:rsid w:val="00FD0D0E"/>
    <w:rPr>
      <w:sz w:val="16"/>
    </w:rPr>
  </w:style>
  <w:style w:type="paragraph" w:styleId="Jegyzetszveg">
    <w:name w:val="annotation text"/>
    <w:basedOn w:val="Norml"/>
    <w:link w:val="JegyzetszvegChar"/>
    <w:uiPriority w:val="99"/>
    <w:rsid w:val="00666637"/>
    <w:rPr>
      <w:sz w:val="20"/>
    </w:rPr>
  </w:style>
  <w:style w:type="character" w:customStyle="1" w:styleId="JegyzetszvegChar">
    <w:name w:val="Jegyzetszöveg Char"/>
    <w:link w:val="Jegyzetszveg"/>
    <w:uiPriority w:val="99"/>
    <w:locked/>
    <w:rsid w:val="00FD0D0E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666637"/>
    <w:rPr>
      <w:b/>
      <w:bCs/>
    </w:rPr>
  </w:style>
  <w:style w:type="character" w:customStyle="1" w:styleId="MegjegyzstrgyaChar">
    <w:name w:val="Megjegyzés tárgya Char"/>
    <w:link w:val="Megjegyzstrgya"/>
    <w:uiPriority w:val="99"/>
    <w:locked/>
    <w:rsid w:val="00FD0D0E"/>
    <w:rPr>
      <w:b/>
      <w:lang w:eastAsia="en-US"/>
    </w:rPr>
  </w:style>
  <w:style w:type="paragraph" w:styleId="Lbjegyzetszveg">
    <w:name w:val="footnote text"/>
    <w:aliases w:val="5_G"/>
    <w:basedOn w:val="Norml"/>
    <w:link w:val="LbjegyzetszvegChar"/>
    <w:uiPriority w:val="99"/>
    <w:unhideWhenUsed/>
    <w:rsid w:val="005F1F0B"/>
    <w:rPr>
      <w:rFonts w:ascii="Calibri" w:hAnsi="Calibri"/>
      <w:sz w:val="20"/>
    </w:rPr>
  </w:style>
  <w:style w:type="character" w:customStyle="1" w:styleId="LbjegyzetszvegChar">
    <w:name w:val="Lábjegyzetszöveg Char"/>
    <w:aliases w:val="5_G Char"/>
    <w:link w:val="Lbjegyzetszveg"/>
    <w:uiPriority w:val="99"/>
    <w:locked/>
    <w:rsid w:val="00FD0D0E"/>
    <w:rPr>
      <w:rFonts w:ascii="Calibri" w:hAnsi="Calibri"/>
      <w:lang w:eastAsia="en-US"/>
    </w:rPr>
  </w:style>
  <w:style w:type="paragraph" w:styleId="lfej">
    <w:name w:val="header"/>
    <w:basedOn w:val="Norml"/>
    <w:link w:val="lfejChar"/>
    <w:uiPriority w:val="99"/>
    <w:rsid w:val="00DE14A9"/>
    <w:pPr>
      <w:tabs>
        <w:tab w:val="center" w:pos="4680"/>
        <w:tab w:val="right" w:pos="9360"/>
      </w:tabs>
    </w:pPr>
  </w:style>
  <w:style w:type="character" w:customStyle="1" w:styleId="lfejChar">
    <w:name w:val="Élőfej Char"/>
    <w:link w:val="lfej"/>
    <w:uiPriority w:val="99"/>
    <w:locked/>
    <w:rsid w:val="00FD0D0E"/>
    <w:rPr>
      <w:sz w:val="24"/>
      <w:lang w:eastAsia="en-US"/>
    </w:rPr>
  </w:style>
  <w:style w:type="paragraph" w:styleId="llb">
    <w:name w:val="footer"/>
    <w:basedOn w:val="Norml"/>
    <w:link w:val="llbChar"/>
    <w:uiPriority w:val="99"/>
    <w:rsid w:val="00DE14A9"/>
    <w:pPr>
      <w:tabs>
        <w:tab w:val="center" w:pos="4680"/>
        <w:tab w:val="right" w:pos="9360"/>
      </w:tabs>
    </w:pPr>
  </w:style>
  <w:style w:type="character" w:customStyle="1" w:styleId="llbChar">
    <w:name w:val="Élőláb Char"/>
    <w:link w:val="llb"/>
    <w:uiPriority w:val="99"/>
    <w:locked/>
    <w:rsid w:val="00FD0D0E"/>
    <w:rPr>
      <w:sz w:val="24"/>
      <w:lang w:eastAsia="en-US"/>
    </w:rPr>
  </w:style>
  <w:style w:type="paragraph" w:styleId="Csakszveg">
    <w:name w:val="Plain Text"/>
    <w:basedOn w:val="Norml"/>
    <w:link w:val="CsakszvegChar"/>
    <w:uiPriority w:val="99"/>
    <w:unhideWhenUsed/>
    <w:rsid w:val="00050B38"/>
    <w:rPr>
      <w:rFonts w:ascii="Calibri" w:hAnsi="Calibri"/>
      <w:sz w:val="22"/>
      <w:szCs w:val="22"/>
      <w:lang w:val="en-US"/>
    </w:rPr>
  </w:style>
  <w:style w:type="character" w:customStyle="1" w:styleId="CsakszvegChar">
    <w:name w:val="Csak szöveg Char"/>
    <w:link w:val="Csakszveg"/>
    <w:uiPriority w:val="99"/>
    <w:locked/>
    <w:rsid w:val="00FD0D0E"/>
    <w:rPr>
      <w:rFonts w:ascii="Calibri" w:eastAsia="Times New Roman" w:hAnsi="Calibri"/>
      <w:sz w:val="22"/>
      <w:lang w:eastAsia="en-US"/>
    </w:rPr>
  </w:style>
  <w:style w:type="paragraph" w:customStyle="1" w:styleId="Pa2">
    <w:name w:val="Pa2"/>
    <w:basedOn w:val="Default"/>
    <w:next w:val="Default"/>
    <w:uiPriority w:val="99"/>
    <w:rsid w:val="00223BD1"/>
    <w:pPr>
      <w:spacing w:line="241" w:lineRule="atLeast"/>
    </w:pPr>
    <w:rPr>
      <w:rFonts w:ascii="Univers 45 Light" w:hAnsi="Univers 45 Light"/>
      <w:color w:val="auto"/>
      <w:lang w:eastAsia="en-GB"/>
    </w:rPr>
  </w:style>
  <w:style w:type="character" w:customStyle="1" w:styleId="A5">
    <w:name w:val="A5"/>
    <w:uiPriority w:val="99"/>
    <w:rsid w:val="00FD0D0E"/>
    <w:rPr>
      <w:color w:val="000000"/>
      <w:sz w:val="18"/>
    </w:rPr>
  </w:style>
  <w:style w:type="paragraph" w:customStyle="1" w:styleId="Pa0">
    <w:name w:val="Pa0"/>
    <w:basedOn w:val="Default"/>
    <w:next w:val="Default"/>
    <w:uiPriority w:val="99"/>
    <w:rsid w:val="006728C0"/>
    <w:pPr>
      <w:spacing w:line="241" w:lineRule="atLeast"/>
    </w:pPr>
    <w:rPr>
      <w:rFonts w:ascii="Univers 45 Light" w:hAnsi="Univers 45 Light"/>
      <w:color w:val="auto"/>
      <w:lang w:eastAsia="en-GB"/>
    </w:rPr>
  </w:style>
  <w:style w:type="character" w:customStyle="1" w:styleId="A6">
    <w:name w:val="A6"/>
    <w:uiPriority w:val="99"/>
    <w:rsid w:val="00FD0D0E"/>
    <w:rPr>
      <w:b/>
      <w:color w:val="000000"/>
      <w:sz w:val="20"/>
    </w:rPr>
  </w:style>
  <w:style w:type="character" w:customStyle="1" w:styleId="apple-converted-space">
    <w:name w:val="apple-converted-space"/>
    <w:rsid w:val="00FD0D0E"/>
    <w:rPr>
      <w:rFonts w:cs="Times New Roman"/>
    </w:rPr>
  </w:style>
  <w:style w:type="character" w:customStyle="1" w:styleId="spelle">
    <w:name w:val="spelle"/>
    <w:rsid w:val="00FD0D0E"/>
    <w:rPr>
      <w:rFonts w:cs="Times New Roman"/>
    </w:rPr>
  </w:style>
  <w:style w:type="character" w:styleId="Mrltotthiperhivatkozs">
    <w:name w:val="FollowedHyperlink"/>
    <w:uiPriority w:val="99"/>
    <w:rsid w:val="00FD0D0E"/>
    <w:rPr>
      <w:color w:val="800080"/>
      <w:u w:val="single"/>
    </w:rPr>
  </w:style>
  <w:style w:type="character" w:customStyle="1" w:styleId="tw4winMark">
    <w:name w:val="tw4winMark"/>
    <w:uiPriority w:val="99"/>
    <w:rsid w:val="00FD0D0E"/>
    <w:rPr>
      <w:rFonts w:ascii="Courier New" w:hAnsi="Courier New"/>
      <w:vanish/>
      <w:color w:val="800080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726B"/>
    <w:rPr>
      <w:sz w:val="24"/>
      <w:lang w:val="en-GB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9E758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Cmsor3">
    <w:name w:val="heading 3"/>
    <w:basedOn w:val="Cmsor1"/>
    <w:next w:val="Norml"/>
    <w:link w:val="Cmsor3Char"/>
    <w:uiPriority w:val="9"/>
    <w:qFormat/>
    <w:rsid w:val="009E758D"/>
    <w:pPr>
      <w:tabs>
        <w:tab w:val="left" w:pos="990"/>
      </w:tabs>
      <w:spacing w:before="0" w:after="0"/>
      <w:ind w:left="907" w:hanging="907"/>
      <w:outlineLvl w:val="2"/>
    </w:pPr>
    <w:rPr>
      <w:caps/>
      <w:color w:val="0099FF"/>
      <w:spacing w:val="-2"/>
      <w:kern w:val="0"/>
      <w:sz w:val="36"/>
      <w:szCs w:val="36"/>
      <w:lang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Cmsor3Char">
    <w:name w:val="Címsor 3 Char"/>
    <w:link w:val="Cmsor3"/>
    <w:uiPriority w:val="9"/>
    <w:semiHidden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styleId="Hiperhivatkozs">
    <w:name w:val="Hyperlink"/>
    <w:uiPriority w:val="99"/>
    <w:rPr>
      <w:color w:val="0000FF"/>
      <w:u w:val="single"/>
    </w:rPr>
  </w:style>
  <w:style w:type="paragraph" w:styleId="NormlWeb">
    <w:name w:val="Normal (Web)"/>
    <w:basedOn w:val="Norml"/>
    <w:uiPriority w:val="99"/>
    <w:pPr>
      <w:spacing w:before="100" w:beforeAutospacing="1" w:after="100" w:afterAutospacing="1"/>
    </w:pPr>
    <w:rPr>
      <w:color w:val="000000"/>
      <w:szCs w:val="24"/>
    </w:rPr>
  </w:style>
  <w:style w:type="paragraph" w:styleId="HTML-kntformzott">
    <w:name w:val="HTML Preformatted"/>
    <w:basedOn w:val="Norml"/>
    <w:link w:val="HTML-kntformzott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character" w:customStyle="1" w:styleId="HTML-kntformzottChar">
    <w:name w:val="HTML-ként formázott Char"/>
    <w:link w:val="HTML-kntformzott"/>
    <w:uiPriority w:val="99"/>
    <w:semiHidden/>
    <w:rPr>
      <w:rFonts w:ascii="Courier New" w:hAnsi="Courier New" w:cs="Courier New"/>
      <w:lang w:val="en-GB" w:eastAsia="en-US"/>
    </w:rPr>
  </w:style>
  <w:style w:type="character" w:styleId="Kiemels2">
    <w:name w:val="Strong"/>
    <w:uiPriority w:val="22"/>
    <w:qFormat/>
    <w:rPr>
      <w:b/>
    </w:rPr>
  </w:style>
  <w:style w:type="character" w:styleId="Kiemels">
    <w:name w:val="Emphasis"/>
    <w:uiPriority w:val="20"/>
    <w:qFormat/>
    <w:rPr>
      <w:i/>
    </w:rPr>
  </w:style>
  <w:style w:type="paragraph" w:styleId="Szvegtrzs3">
    <w:name w:val="Body Text 3"/>
    <w:basedOn w:val="Norml"/>
    <w:link w:val="Szvegtrzs3Char"/>
    <w:uiPriority w:val="99"/>
    <w:rsid w:val="009637FF"/>
    <w:rPr>
      <w:rFonts w:ascii="Times" w:hAnsi="Times"/>
      <w:sz w:val="32"/>
    </w:rPr>
  </w:style>
  <w:style w:type="character" w:customStyle="1" w:styleId="Szvegtrzs3Char">
    <w:name w:val="Szövegtörzs 3 Char"/>
    <w:link w:val="Szvegtrzs3"/>
    <w:uiPriority w:val="99"/>
    <w:semiHidden/>
    <w:rPr>
      <w:sz w:val="16"/>
      <w:szCs w:val="16"/>
      <w:lang w:val="en-GB" w:eastAsia="en-US"/>
    </w:rPr>
  </w:style>
  <w:style w:type="paragraph" w:styleId="Listaszerbekezds">
    <w:name w:val="List Paragraph"/>
    <w:basedOn w:val="Norml"/>
    <w:uiPriority w:val="34"/>
    <w:qFormat/>
    <w:rsid w:val="00C67879"/>
    <w:pPr>
      <w:ind w:left="720"/>
      <w:contextualSpacing/>
    </w:pPr>
    <w:rPr>
      <w:rFonts w:ascii="Cambria" w:hAnsi="Cambria"/>
      <w:szCs w:val="24"/>
    </w:rPr>
  </w:style>
  <w:style w:type="paragraph" w:customStyle="1" w:styleId="Default">
    <w:name w:val="Default"/>
    <w:rsid w:val="00F4442C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uborkszveg">
    <w:name w:val="Balloon Text"/>
    <w:basedOn w:val="Norml"/>
    <w:link w:val="BuborkszvegChar"/>
    <w:uiPriority w:val="99"/>
    <w:rsid w:val="00602711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locked/>
    <w:rPr>
      <w:rFonts w:ascii="Tahoma" w:hAnsi="Tahoma"/>
      <w:sz w:val="16"/>
    </w:rPr>
  </w:style>
  <w:style w:type="character" w:customStyle="1" w:styleId="skypepnhmark1">
    <w:name w:val="skype_pnh_mark1"/>
    <w:rPr>
      <w:vanish/>
    </w:rPr>
  </w:style>
  <w:style w:type="character" w:customStyle="1" w:styleId="skypepnhprintcontainer">
    <w:name w:val="skype_pnh_print_container"/>
    <w:rPr>
      <w:rFonts w:cs="Times New Roman"/>
    </w:rPr>
  </w:style>
  <w:style w:type="character" w:customStyle="1" w:styleId="skypepnhcontainer">
    <w:name w:val="skype_pnh_container"/>
    <w:rPr>
      <w:rFonts w:cs="Times New Roman"/>
    </w:rPr>
  </w:style>
  <w:style w:type="character" w:customStyle="1" w:styleId="skypepnhleftspan">
    <w:name w:val="skype_pnh_left_span"/>
    <w:rPr>
      <w:rFonts w:cs="Times New Roman"/>
    </w:rPr>
  </w:style>
  <w:style w:type="character" w:customStyle="1" w:styleId="skypepnhdropartspan">
    <w:name w:val="skype_pnh_dropart_span"/>
    <w:rPr>
      <w:rFonts w:cs="Times New Roman"/>
    </w:rPr>
  </w:style>
  <w:style w:type="character" w:customStyle="1" w:styleId="skypepnhdropartflagspan">
    <w:name w:val="skype_pnh_dropart_flag_span"/>
    <w:rPr>
      <w:rFonts w:cs="Times New Roman"/>
    </w:rPr>
  </w:style>
  <w:style w:type="character" w:customStyle="1" w:styleId="skypepnhtextspan">
    <w:name w:val="skype_pnh_text_span"/>
    <w:rPr>
      <w:rFonts w:cs="Times New Roman"/>
    </w:rPr>
  </w:style>
  <w:style w:type="character" w:customStyle="1" w:styleId="skypepnhrightspan">
    <w:name w:val="skype_pnh_right_span"/>
    <w:rPr>
      <w:rFonts w:cs="Times New Roman"/>
    </w:rPr>
  </w:style>
  <w:style w:type="character" w:styleId="Jegyzethivatkozs">
    <w:name w:val="annotation reference"/>
    <w:uiPriority w:val="99"/>
    <w:rPr>
      <w:sz w:val="16"/>
    </w:rPr>
  </w:style>
  <w:style w:type="paragraph" w:styleId="Jegyzetszveg">
    <w:name w:val="annotation text"/>
    <w:basedOn w:val="Norml"/>
    <w:link w:val="JegyzetszvegChar"/>
    <w:uiPriority w:val="99"/>
    <w:rsid w:val="00666637"/>
    <w:rPr>
      <w:sz w:val="20"/>
    </w:rPr>
  </w:style>
  <w:style w:type="character" w:customStyle="1" w:styleId="JegyzetszvegChar">
    <w:name w:val="Jegyzetszöveg Char"/>
    <w:link w:val="Jegyzetszveg"/>
    <w:uiPriority w:val="99"/>
    <w:locked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666637"/>
    <w:rPr>
      <w:b/>
      <w:bCs/>
    </w:rPr>
  </w:style>
  <w:style w:type="character" w:customStyle="1" w:styleId="MegjegyzstrgyaChar">
    <w:name w:val="Megjegyzés tárgya Char"/>
    <w:link w:val="Megjegyzstrgya"/>
    <w:uiPriority w:val="99"/>
    <w:locked/>
    <w:rPr>
      <w:b/>
      <w:lang w:eastAsia="en-US"/>
    </w:rPr>
  </w:style>
  <w:style w:type="paragraph" w:styleId="Lbjegyzetszveg">
    <w:name w:val="footnote text"/>
    <w:aliases w:val="5_G"/>
    <w:basedOn w:val="Norml"/>
    <w:link w:val="LbjegyzetszvegChar"/>
    <w:uiPriority w:val="99"/>
    <w:unhideWhenUsed/>
    <w:rsid w:val="005F1F0B"/>
    <w:rPr>
      <w:rFonts w:ascii="Calibri" w:hAnsi="Calibri"/>
      <w:sz w:val="20"/>
    </w:rPr>
  </w:style>
  <w:style w:type="character" w:customStyle="1" w:styleId="LbjegyzetszvegChar">
    <w:name w:val="Lábjegyzetszöveg Char"/>
    <w:aliases w:val="5_G Char"/>
    <w:link w:val="Lbjegyzetszveg"/>
    <w:uiPriority w:val="99"/>
    <w:locked/>
    <w:rPr>
      <w:rFonts w:ascii="Calibri" w:hAnsi="Calibri"/>
      <w:lang w:eastAsia="en-US"/>
    </w:rPr>
  </w:style>
  <w:style w:type="paragraph" w:styleId="lfej">
    <w:name w:val="header"/>
    <w:basedOn w:val="Norml"/>
    <w:link w:val="lfejChar"/>
    <w:uiPriority w:val="99"/>
    <w:rsid w:val="00DE14A9"/>
    <w:pPr>
      <w:tabs>
        <w:tab w:val="center" w:pos="4680"/>
        <w:tab w:val="right" w:pos="9360"/>
      </w:tabs>
    </w:pPr>
  </w:style>
  <w:style w:type="character" w:customStyle="1" w:styleId="lfejChar">
    <w:name w:val="Élőfej Char"/>
    <w:link w:val="lfej"/>
    <w:uiPriority w:val="99"/>
    <w:locked/>
    <w:rPr>
      <w:sz w:val="24"/>
      <w:lang w:eastAsia="en-US"/>
    </w:rPr>
  </w:style>
  <w:style w:type="paragraph" w:styleId="llb">
    <w:name w:val="footer"/>
    <w:basedOn w:val="Norml"/>
    <w:link w:val="llbChar"/>
    <w:uiPriority w:val="99"/>
    <w:rsid w:val="00DE14A9"/>
    <w:pPr>
      <w:tabs>
        <w:tab w:val="center" w:pos="4680"/>
        <w:tab w:val="right" w:pos="9360"/>
      </w:tabs>
    </w:pPr>
  </w:style>
  <w:style w:type="character" w:customStyle="1" w:styleId="llbChar">
    <w:name w:val="Élőláb Char"/>
    <w:link w:val="llb"/>
    <w:uiPriority w:val="99"/>
    <w:locked/>
    <w:rPr>
      <w:sz w:val="24"/>
      <w:lang w:eastAsia="en-US"/>
    </w:rPr>
  </w:style>
  <w:style w:type="paragraph" w:styleId="Csakszveg">
    <w:name w:val="Plain Text"/>
    <w:basedOn w:val="Norml"/>
    <w:link w:val="CsakszvegChar"/>
    <w:uiPriority w:val="99"/>
    <w:unhideWhenUsed/>
    <w:rsid w:val="00050B38"/>
    <w:rPr>
      <w:rFonts w:ascii="Calibri" w:hAnsi="Calibri"/>
      <w:sz w:val="22"/>
      <w:szCs w:val="22"/>
      <w:lang w:val="en-US"/>
    </w:rPr>
  </w:style>
  <w:style w:type="character" w:customStyle="1" w:styleId="CsakszvegChar">
    <w:name w:val="Csak szöveg Char"/>
    <w:link w:val="Csakszveg"/>
    <w:uiPriority w:val="99"/>
    <w:locked/>
    <w:rPr>
      <w:rFonts w:ascii="Calibri" w:eastAsia="Times New Roman" w:hAnsi="Calibri"/>
      <w:sz w:val="22"/>
      <w:lang w:eastAsia="en-US"/>
    </w:rPr>
  </w:style>
  <w:style w:type="paragraph" w:customStyle="1" w:styleId="Pa2">
    <w:name w:val="Pa2"/>
    <w:basedOn w:val="Default"/>
    <w:next w:val="Default"/>
    <w:uiPriority w:val="99"/>
    <w:rsid w:val="00223BD1"/>
    <w:pPr>
      <w:spacing w:line="241" w:lineRule="atLeast"/>
    </w:pPr>
    <w:rPr>
      <w:rFonts w:ascii="Univers 45 Light" w:hAnsi="Univers 45 Light"/>
      <w:color w:val="auto"/>
      <w:lang w:eastAsia="en-GB"/>
    </w:rPr>
  </w:style>
  <w:style w:type="character" w:customStyle="1" w:styleId="A5">
    <w:name w:val="A5"/>
    <w:uiPriority w:val="99"/>
    <w:rPr>
      <w:color w:val="000000"/>
      <w:sz w:val="18"/>
    </w:rPr>
  </w:style>
  <w:style w:type="paragraph" w:customStyle="1" w:styleId="Pa0">
    <w:name w:val="Pa0"/>
    <w:basedOn w:val="Default"/>
    <w:next w:val="Default"/>
    <w:uiPriority w:val="99"/>
    <w:rsid w:val="006728C0"/>
    <w:pPr>
      <w:spacing w:line="241" w:lineRule="atLeast"/>
    </w:pPr>
    <w:rPr>
      <w:rFonts w:ascii="Univers 45 Light" w:hAnsi="Univers 45 Light"/>
      <w:color w:val="auto"/>
      <w:lang w:eastAsia="en-GB"/>
    </w:rPr>
  </w:style>
  <w:style w:type="character" w:customStyle="1" w:styleId="A6">
    <w:name w:val="A6"/>
    <w:uiPriority w:val="99"/>
    <w:rPr>
      <w:b/>
      <w:color w:val="000000"/>
      <w:sz w:val="20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spelle">
    <w:name w:val="spelle"/>
    <w:rPr>
      <w:rFonts w:cs="Times New Roman"/>
    </w:rPr>
  </w:style>
  <w:style w:type="character" w:styleId="Mrltotthiperhivatkozs">
    <w:name w:val="FollowedHyperlink"/>
    <w:uiPriority w:val="99"/>
    <w:rPr>
      <w:color w:val="800080"/>
      <w:u w:val="single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1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8229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1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8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18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18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18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82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182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182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182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182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182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182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182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182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3182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3182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1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2322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5831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82313">
                  <w:marLeft w:val="225"/>
                  <w:marRight w:val="0"/>
                  <w:marTop w:val="0"/>
                  <w:marBottom w:val="0"/>
                  <w:divBdr>
                    <w:top w:val="single" w:sz="6" w:space="12" w:color="D23330"/>
                    <w:left w:val="single" w:sz="6" w:space="11" w:color="D23330"/>
                    <w:bottom w:val="single" w:sz="6" w:space="12" w:color="D23330"/>
                    <w:right w:val="single" w:sz="6" w:space="11" w:color="D23330"/>
                  </w:divBdr>
                </w:div>
              </w:divsChild>
            </w:div>
          </w:divsChild>
        </w:div>
      </w:divsChild>
    </w:div>
    <w:div w:id="15831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8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1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8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8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8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18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18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18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8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182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182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182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18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182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182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182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182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3182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3182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1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acebook.com/unice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unicefmedi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nmekki@unicef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cef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touma@unicef.org" TargetMode="External"/><Relationship Id="rId10" Type="http://schemas.openxmlformats.org/officeDocument/2006/relationships/hyperlink" Target="http://www.childrenofsyria.info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ingram@unicef.or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B32B2-48D3-4EBC-8059-F87E15558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5088</CharactersWithSpaces>
  <SharedDoc>false</SharedDoc>
  <HLinks>
    <vt:vector size="48" baseType="variant">
      <vt:variant>
        <vt:i4>2162688</vt:i4>
      </vt:variant>
      <vt:variant>
        <vt:i4>21</vt:i4>
      </vt:variant>
      <vt:variant>
        <vt:i4>0</vt:i4>
      </vt:variant>
      <vt:variant>
        <vt:i4>5</vt:i4>
      </vt:variant>
      <vt:variant>
        <vt:lpwstr>mailto:nmekki@unicef.org</vt:lpwstr>
      </vt:variant>
      <vt:variant>
        <vt:lpwstr/>
      </vt:variant>
      <vt:variant>
        <vt:i4>2686991</vt:i4>
      </vt:variant>
      <vt:variant>
        <vt:i4>18</vt:i4>
      </vt:variant>
      <vt:variant>
        <vt:i4>0</vt:i4>
      </vt:variant>
      <vt:variant>
        <vt:i4>5</vt:i4>
      </vt:variant>
      <vt:variant>
        <vt:lpwstr>mailto:jtouma@unicef.org</vt:lpwstr>
      </vt:variant>
      <vt:variant>
        <vt:lpwstr/>
      </vt:variant>
      <vt:variant>
        <vt:i4>4522081</vt:i4>
      </vt:variant>
      <vt:variant>
        <vt:i4>15</vt:i4>
      </vt:variant>
      <vt:variant>
        <vt:i4>0</vt:i4>
      </vt:variant>
      <vt:variant>
        <vt:i4>5</vt:i4>
      </vt:variant>
      <vt:variant>
        <vt:lpwstr>mailto:singram@unicef.org</vt:lpwstr>
      </vt:variant>
      <vt:variant>
        <vt:lpwstr/>
      </vt:variant>
      <vt:variant>
        <vt:i4>8257573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https://twitter.com/unicefmedia</vt:lpwstr>
      </vt:variant>
      <vt:variant>
        <vt:lpwstr/>
      </vt:variant>
      <vt:variant>
        <vt:i4>6684715</vt:i4>
      </vt:variant>
      <vt:variant>
        <vt:i4>9</vt:i4>
      </vt:variant>
      <vt:variant>
        <vt:i4>0</vt:i4>
      </vt:variant>
      <vt:variant>
        <vt:i4>5</vt:i4>
      </vt:variant>
      <vt:variant>
        <vt:lpwstr>https://facebook.com/unicef</vt:lpwstr>
      </vt:variant>
      <vt:variant>
        <vt:lpwstr/>
      </vt:variant>
      <vt:variant>
        <vt:i4>2162739</vt:i4>
      </vt:variant>
      <vt:variant>
        <vt:i4>6</vt:i4>
      </vt:variant>
      <vt:variant>
        <vt:i4>0</vt:i4>
      </vt:variant>
      <vt:variant>
        <vt:i4>5</vt:i4>
      </vt:variant>
      <vt:variant>
        <vt:lpwstr>http://www.unicef.org/</vt:lpwstr>
      </vt:variant>
      <vt:variant>
        <vt:lpwstr/>
      </vt:variant>
      <vt:variant>
        <vt:i4>983057</vt:i4>
      </vt:variant>
      <vt:variant>
        <vt:i4>3</vt:i4>
      </vt:variant>
      <vt:variant>
        <vt:i4>0</vt:i4>
      </vt:variant>
      <vt:variant>
        <vt:i4>5</vt:i4>
      </vt:variant>
      <vt:variant>
        <vt:lpwstr>http://www.childrenofsyria.info/</vt:lpwstr>
      </vt:variant>
      <vt:variant>
        <vt:lpwstr/>
      </vt:variant>
      <vt:variant>
        <vt:i4>1048605</vt:i4>
      </vt:variant>
      <vt:variant>
        <vt:i4>0</vt:i4>
      </vt:variant>
      <vt:variant>
        <vt:i4>0</vt:i4>
      </vt:variant>
      <vt:variant>
        <vt:i4>5</vt:i4>
      </vt:variant>
      <vt:variant>
        <vt:lpwstr>http://uni.cf/1AdpGZI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File Server</dc:creator>
  <cp:lastModifiedBy>Advisor</cp:lastModifiedBy>
  <cp:revision>2</cp:revision>
  <cp:lastPrinted>2015-03-09T18:38:00Z</cp:lastPrinted>
  <dcterms:created xsi:type="dcterms:W3CDTF">2015-03-16T09:03:00Z</dcterms:created>
  <dcterms:modified xsi:type="dcterms:W3CDTF">2015-03-16T09:03:00Z</dcterms:modified>
</cp:coreProperties>
</file>