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10" w:rsidRPr="006C10E3" w:rsidRDefault="00F26C18" w:rsidP="00883FC6">
      <w:pPr>
        <w:jc w:val="both"/>
        <w:rPr>
          <w:rFonts w:ascii="Verdana" w:hAnsi="Verdana"/>
          <w:sz w:val="20"/>
        </w:rPr>
      </w:pPr>
      <w:r w:rsidRPr="00F26C18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8.75pt;margin-top:77.25pt;width:241.5pt;height:57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" filled="f" stroked="f">
            <v:textbox inset="0,8mm,0">
              <w:txbxContent>
                <w:p w:rsidR="00542E11" w:rsidRDefault="00542E11" w:rsidP="0030476B">
                  <w:pPr>
                    <w:rPr>
                      <w:lang w:eastAsia="en-GB"/>
                    </w:rPr>
                  </w:pPr>
                  <w:r>
                    <w:rPr>
                      <w:rFonts w:ascii="Arial" w:hAnsi="Arial"/>
                      <w:b/>
                      <w:bCs/>
                      <w:caps/>
                      <w:color w:val="0099FF"/>
                      <w:spacing w:val="-2"/>
                      <w:sz w:val="36"/>
                      <w:szCs w:val="36"/>
                      <w:lang w:eastAsia="en-GB"/>
                    </w:rPr>
                    <w:t xml:space="preserve"> SAJTÓKÖZLEMÉNY</w:t>
                  </w:r>
                </w:p>
                <w:p w:rsidR="00542E11" w:rsidRDefault="00542E11" w:rsidP="0030476B">
                  <w:pPr>
                    <w:rPr>
                      <w:lang w:eastAsia="en-GB"/>
                    </w:rPr>
                  </w:pPr>
                </w:p>
                <w:p w:rsidR="00542E11" w:rsidRPr="0030476B" w:rsidRDefault="00542E11" w:rsidP="0030476B">
                  <w:pPr>
                    <w:rPr>
                      <w:lang w:eastAsia="en-GB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F26C18">
        <w:rPr>
          <w:noProof/>
          <w:lang w:val="hu-HU" w:eastAsia="hu-HU"/>
        </w:rPr>
        <w:pict>
          <v:rect id="Rectangle 20" o:spid="_x0000_s1030" style="position:absolute;left:0;text-align:left;margin-left:-5.05pt;margin-top:0;width:621pt;height:8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" fillcolor="#09f" stroked="f">
            <w10:wrap type="square" anchorx="page" anchory="page"/>
            <w10:anchorlock/>
          </v:rect>
        </w:pict>
      </w:r>
      <w:r w:rsidRPr="00F26C18">
        <w:rPr>
          <w:noProof/>
          <w:lang w:val="hu-HU" w:eastAsia="hu-HU"/>
        </w:rPr>
        <w:pict>
          <v:shape id="Text Box 25" o:spid="_x0000_s1027" type="#_x0000_t202" style="position:absolute;left:0;text-align:left;margin-left:49.05pt;margin-top:36pt;width:538.45pt;height:3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zw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" filled="f" stroked="f">
            <v:textbox>
              <w:txbxContent>
                <w:p w:rsidR="00542E11" w:rsidRDefault="00542E1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629400" cy="361950"/>
                        <wp:effectExtent l="0" t="0" r="0" b="0"/>
                        <wp:docPr id="2" name="Picture 2" descr="Pressrelease E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essrelease E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  <w10:anchorlock/>
          </v:shape>
        </w:pict>
      </w:r>
      <w:r w:rsidRPr="00F26C18">
        <w:rPr>
          <w:noProof/>
          <w:lang w:val="hu-HU" w:eastAsia="hu-HU"/>
        </w:rPr>
        <w:pict>
          <v:shape id="Text Box 8" o:spid="_x0000_s1028" type="#_x0000_t202" style="position:absolute;left:0;text-align:left;margin-left:445.05pt;margin-top:27.2pt;width:129.6pt;height:35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SytwIAALw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" filled="f" stroked="f">
            <v:textbox inset="3.6pt,.97mm,0">
              <w:txbxContent>
                <w:p w:rsidR="00542E11" w:rsidRDefault="00542E1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590675" cy="361950"/>
                        <wp:effectExtent l="0" t="0" r="9525" b="0"/>
                        <wp:docPr id="4" name="Picture 1" descr="logo_tagline_eng_w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tagline_eng_w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6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2E11" w:rsidRDefault="00542E1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590675" cy="361950"/>
                        <wp:effectExtent l="0" t="0" r="9525" b="0"/>
                        <wp:docPr id="6" name="Picture 3" descr="logo_tagline_eng_w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tagline_eng_w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6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F26C18">
        <w:rPr>
          <w:noProof/>
          <w:lang w:val="hu-HU" w:eastAsia="hu-HU"/>
        </w:rPr>
        <w:pict>
          <v:shape id="Text Box 9" o:spid="_x0000_s1029" type="#_x0000_t202" style="position:absolute;left:0;text-align:left;margin-left:474.05pt;margin-top:22.5pt;width:84.6pt;height:63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3GtgIAALw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" filled="f" stroked="f">
            <v:textbox inset="3.6pt,.97mm,0">
              <w:txbxContent>
                <w:p w:rsidR="00542E11" w:rsidRDefault="00542E11" w:rsidP="00523923">
                  <w:pPr>
                    <w:spacing w:after="40"/>
                    <w:jc w:val="center"/>
                  </w:pPr>
                </w:p>
                <w:p w:rsidR="00542E11" w:rsidRDefault="00542E11" w:rsidP="0052392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172410" w:rsidRDefault="00172410" w:rsidP="004E1240">
      <w:pPr>
        <w:jc w:val="center"/>
        <w:rPr>
          <w:rFonts w:ascii="Arial" w:hAnsi="Arial" w:cs="Arial"/>
          <w:b/>
          <w:bCs/>
        </w:rPr>
      </w:pPr>
    </w:p>
    <w:p w:rsidR="00172410" w:rsidRDefault="00172410" w:rsidP="00400163">
      <w:pPr>
        <w:rPr>
          <w:rFonts w:ascii="Arial" w:hAnsi="Arial" w:cs="Arial"/>
          <w:b/>
          <w:bCs/>
        </w:rPr>
      </w:pPr>
    </w:p>
    <w:p w:rsidR="00172410" w:rsidRDefault="00172410" w:rsidP="00B31159">
      <w:pPr>
        <w:rPr>
          <w:rFonts w:ascii="Verdana" w:hAnsi="Verdana"/>
          <w:b/>
          <w:sz w:val="28"/>
          <w:szCs w:val="28"/>
        </w:rPr>
      </w:pPr>
    </w:p>
    <w:p w:rsidR="005A46DA" w:rsidRPr="0044302E" w:rsidRDefault="005A46DA" w:rsidP="006541C4">
      <w:pPr>
        <w:jc w:val="center"/>
        <w:rPr>
          <w:rFonts w:ascii="Verdana" w:hAnsi="Verdana"/>
          <w:b/>
          <w:bCs/>
          <w:sz w:val="28"/>
          <w:szCs w:val="28"/>
          <w:lang w:val="hu-HU"/>
        </w:rPr>
      </w:pPr>
      <w:r w:rsidRPr="0044302E">
        <w:rPr>
          <w:rFonts w:ascii="Verdana" w:hAnsi="Verdana"/>
          <w:b/>
          <w:bCs/>
          <w:sz w:val="28"/>
          <w:szCs w:val="28"/>
          <w:lang w:val="hu-HU"/>
        </w:rPr>
        <w:t>UNICEF</w:t>
      </w:r>
      <w:r w:rsidR="007E1F51" w:rsidRPr="0044302E">
        <w:rPr>
          <w:rFonts w:ascii="Verdana" w:hAnsi="Verdana"/>
          <w:b/>
          <w:bCs/>
          <w:sz w:val="28"/>
          <w:szCs w:val="28"/>
          <w:lang w:val="hu-HU"/>
        </w:rPr>
        <w:t xml:space="preserve">: </w:t>
      </w:r>
      <w:r w:rsidR="00D705B4" w:rsidRPr="0044302E">
        <w:rPr>
          <w:rFonts w:ascii="Verdana" w:hAnsi="Verdana"/>
          <w:b/>
          <w:bCs/>
          <w:sz w:val="28"/>
          <w:szCs w:val="28"/>
          <w:lang w:val="hu-HU"/>
        </w:rPr>
        <w:t>Közel</w:t>
      </w:r>
      <w:r w:rsidRPr="0044302E">
        <w:rPr>
          <w:rFonts w:ascii="Verdana" w:hAnsi="Verdana"/>
          <w:b/>
          <w:bCs/>
          <w:sz w:val="28"/>
          <w:szCs w:val="28"/>
          <w:lang w:val="hu-HU"/>
        </w:rPr>
        <w:t xml:space="preserve"> </w:t>
      </w:r>
      <w:r w:rsidR="00D705B4" w:rsidRPr="0044302E">
        <w:rPr>
          <w:rFonts w:ascii="Verdana" w:hAnsi="Verdana"/>
          <w:b/>
          <w:bCs/>
          <w:sz w:val="28"/>
          <w:szCs w:val="28"/>
          <w:lang w:val="hu-HU"/>
        </w:rPr>
        <w:t xml:space="preserve">60 </w:t>
      </w:r>
      <w:r w:rsidR="00172410" w:rsidRPr="0044302E">
        <w:rPr>
          <w:rFonts w:ascii="Verdana" w:hAnsi="Verdana"/>
          <w:b/>
          <w:bCs/>
          <w:sz w:val="28"/>
          <w:szCs w:val="28"/>
          <w:lang w:val="hu-HU"/>
        </w:rPr>
        <w:t xml:space="preserve">000 </w:t>
      </w:r>
      <w:r w:rsidR="00D705B4" w:rsidRPr="0044302E">
        <w:rPr>
          <w:rFonts w:ascii="Verdana" w:hAnsi="Verdana"/>
          <w:b/>
          <w:bCs/>
          <w:sz w:val="28"/>
          <w:szCs w:val="28"/>
          <w:lang w:val="hu-HU"/>
        </w:rPr>
        <w:t>gyermeknek van szüks</w:t>
      </w:r>
      <w:r w:rsidR="00CB0285">
        <w:rPr>
          <w:rFonts w:ascii="Verdana" w:hAnsi="Verdana"/>
          <w:b/>
          <w:bCs/>
          <w:sz w:val="28"/>
          <w:szCs w:val="28"/>
          <w:lang w:val="hu-HU"/>
        </w:rPr>
        <w:t>ége azonnali segítségre a vanuat</w:t>
      </w:r>
      <w:r w:rsidR="00D705B4" w:rsidRPr="0044302E">
        <w:rPr>
          <w:rFonts w:ascii="Verdana" w:hAnsi="Verdana"/>
          <w:b/>
          <w:bCs/>
          <w:sz w:val="28"/>
          <w:szCs w:val="28"/>
          <w:lang w:val="hu-HU"/>
        </w:rPr>
        <w:t xml:space="preserve">ui </w:t>
      </w:r>
      <w:proofErr w:type="spellStart"/>
      <w:r w:rsidR="007859E6" w:rsidRPr="0044302E">
        <w:rPr>
          <w:rFonts w:ascii="Verdana" w:hAnsi="Verdana"/>
          <w:b/>
          <w:bCs/>
          <w:sz w:val="28"/>
          <w:szCs w:val="28"/>
          <w:lang w:val="hu-HU"/>
        </w:rPr>
        <w:t>Pam-ciklon</w:t>
      </w:r>
      <w:proofErr w:type="spellEnd"/>
      <w:r w:rsidR="007859E6" w:rsidRPr="0044302E">
        <w:rPr>
          <w:rFonts w:ascii="Verdana" w:hAnsi="Verdana"/>
          <w:b/>
          <w:bCs/>
          <w:sz w:val="28"/>
          <w:szCs w:val="28"/>
          <w:lang w:val="hu-HU"/>
        </w:rPr>
        <w:t xml:space="preserve"> után</w:t>
      </w:r>
    </w:p>
    <w:p w:rsidR="005A46DA" w:rsidRPr="0044302E" w:rsidRDefault="005A46DA" w:rsidP="00B31159">
      <w:pPr>
        <w:rPr>
          <w:rFonts w:ascii="Verdana" w:hAnsi="Verdana"/>
          <w:b/>
          <w:bCs/>
          <w:sz w:val="28"/>
          <w:szCs w:val="28"/>
          <w:lang w:val="hu-HU"/>
        </w:rPr>
      </w:pPr>
    </w:p>
    <w:p w:rsidR="00172410" w:rsidRPr="0044302E" w:rsidRDefault="0044302E" w:rsidP="006541C4">
      <w:pPr>
        <w:jc w:val="center"/>
        <w:rPr>
          <w:rFonts w:ascii="Verdana" w:hAnsi="Verdana"/>
          <w:bCs/>
          <w:i/>
          <w:sz w:val="28"/>
          <w:szCs w:val="28"/>
          <w:lang w:val="hu-HU"/>
        </w:rPr>
      </w:pPr>
      <w:r w:rsidRPr="0044302E">
        <w:rPr>
          <w:rFonts w:ascii="Verdana" w:hAnsi="Verdana"/>
          <w:bCs/>
          <w:i/>
          <w:sz w:val="28"/>
          <w:szCs w:val="28"/>
          <w:lang w:val="hu-HU"/>
        </w:rPr>
        <w:t xml:space="preserve">Több mint </w:t>
      </w:r>
      <w:r w:rsidR="00172410" w:rsidRPr="0044302E">
        <w:rPr>
          <w:rFonts w:ascii="Verdana" w:hAnsi="Verdana"/>
          <w:bCs/>
          <w:i/>
          <w:sz w:val="28"/>
          <w:szCs w:val="28"/>
          <w:lang w:val="hu-HU"/>
        </w:rPr>
        <w:t>7</w:t>
      </w:r>
      <w:r w:rsidR="007E1F51" w:rsidRPr="0044302E">
        <w:rPr>
          <w:rFonts w:ascii="Verdana" w:hAnsi="Verdana"/>
          <w:bCs/>
          <w:i/>
          <w:sz w:val="28"/>
          <w:szCs w:val="28"/>
          <w:lang w:val="hu-HU"/>
        </w:rPr>
        <w:t>0</w:t>
      </w:r>
      <w:r w:rsidRPr="0044302E">
        <w:rPr>
          <w:rFonts w:ascii="Verdana" w:hAnsi="Verdana"/>
          <w:bCs/>
          <w:i/>
          <w:sz w:val="28"/>
          <w:szCs w:val="28"/>
          <w:lang w:val="hu-HU"/>
        </w:rPr>
        <w:t> </w:t>
      </w:r>
      <w:r w:rsidR="00172410" w:rsidRPr="0044302E">
        <w:rPr>
          <w:rFonts w:ascii="Verdana" w:hAnsi="Verdana"/>
          <w:bCs/>
          <w:i/>
          <w:sz w:val="28"/>
          <w:szCs w:val="28"/>
          <w:lang w:val="hu-HU"/>
        </w:rPr>
        <w:t>000</w:t>
      </w:r>
      <w:r w:rsidRPr="0044302E">
        <w:rPr>
          <w:rFonts w:ascii="Verdana" w:hAnsi="Verdana"/>
          <w:bCs/>
          <w:i/>
          <w:sz w:val="28"/>
          <w:szCs w:val="28"/>
          <w:lang w:val="hu-HU"/>
        </w:rPr>
        <w:t xml:space="preserve"> gyermek nem jár iskolába</w:t>
      </w:r>
    </w:p>
    <w:p w:rsidR="00172410" w:rsidRPr="0044302E" w:rsidRDefault="00172410" w:rsidP="00CB0746">
      <w:pPr>
        <w:rPr>
          <w:rFonts w:ascii="Verdana" w:hAnsi="Verdana"/>
          <w:sz w:val="20"/>
          <w:lang w:val="hu-HU"/>
        </w:rPr>
      </w:pPr>
    </w:p>
    <w:p w:rsidR="00172410" w:rsidRPr="0044302E" w:rsidRDefault="00172410" w:rsidP="004E1F92">
      <w:pPr>
        <w:shd w:val="clear" w:color="auto" w:fill="FFFFFF"/>
        <w:rPr>
          <w:rFonts w:ascii="Verdana" w:hAnsi="Verdana"/>
          <w:bCs/>
          <w:sz w:val="20"/>
          <w:lang w:val="hu-HU"/>
        </w:rPr>
      </w:pPr>
      <w:r w:rsidRPr="0044302E">
        <w:rPr>
          <w:rFonts w:ascii="Verdana" w:hAnsi="Verdana"/>
          <w:b/>
          <w:bCs/>
          <w:sz w:val="20"/>
          <w:lang w:val="hu-HU"/>
        </w:rPr>
        <w:t>SUVA</w:t>
      </w:r>
      <w:r w:rsidRPr="0044302E">
        <w:rPr>
          <w:rFonts w:ascii="Verdana" w:hAnsi="Verdana"/>
          <w:bCs/>
          <w:sz w:val="20"/>
          <w:lang w:val="hu-HU"/>
        </w:rPr>
        <w:t xml:space="preserve">, </w:t>
      </w:r>
      <w:proofErr w:type="gramStart"/>
      <w:r w:rsidRPr="0044302E">
        <w:rPr>
          <w:rFonts w:ascii="Verdana" w:hAnsi="Verdana"/>
          <w:b/>
          <w:bCs/>
          <w:sz w:val="20"/>
          <w:lang w:val="hu-HU"/>
        </w:rPr>
        <w:t>2015</w:t>
      </w:r>
      <w:r w:rsidR="00542E11">
        <w:rPr>
          <w:rFonts w:ascii="Verdana" w:hAnsi="Verdana"/>
          <w:b/>
          <w:bCs/>
          <w:sz w:val="20"/>
          <w:lang w:val="hu-HU"/>
        </w:rPr>
        <w:t xml:space="preserve"> március</w:t>
      </w:r>
      <w:proofErr w:type="gramEnd"/>
      <w:r w:rsidR="00542E11">
        <w:rPr>
          <w:rFonts w:ascii="Verdana" w:hAnsi="Verdana"/>
          <w:b/>
          <w:bCs/>
          <w:sz w:val="20"/>
          <w:lang w:val="hu-HU"/>
        </w:rPr>
        <w:t xml:space="preserve"> 15.</w:t>
      </w:r>
      <w:r w:rsidRPr="0044302E">
        <w:rPr>
          <w:rFonts w:ascii="Verdana" w:hAnsi="Verdana"/>
          <w:bCs/>
          <w:sz w:val="20"/>
          <w:lang w:val="hu-HU"/>
        </w:rPr>
        <w:t xml:space="preserve"> – </w:t>
      </w:r>
      <w:r w:rsidR="00542E11">
        <w:rPr>
          <w:rFonts w:ascii="Verdana" w:hAnsi="Verdana"/>
          <w:bCs/>
          <w:sz w:val="20"/>
          <w:lang w:val="hu-HU"/>
        </w:rPr>
        <w:t xml:space="preserve">Többtízezer gyermeknek van szüksége sürgős segítségnyújtásra Vanuatuban, miután a trópusi </w:t>
      </w:r>
      <w:proofErr w:type="spellStart"/>
      <w:r w:rsidR="00542E11">
        <w:rPr>
          <w:rFonts w:ascii="Verdana" w:hAnsi="Verdana"/>
          <w:bCs/>
          <w:sz w:val="20"/>
          <w:lang w:val="hu-HU"/>
        </w:rPr>
        <w:t>Pam</w:t>
      </w:r>
      <w:r w:rsidR="006A2A96">
        <w:rPr>
          <w:rFonts w:ascii="Verdana" w:hAnsi="Verdana"/>
          <w:bCs/>
          <w:sz w:val="20"/>
          <w:lang w:val="hu-HU"/>
        </w:rPr>
        <w:t>-</w:t>
      </w:r>
      <w:r w:rsidR="005A58BC">
        <w:rPr>
          <w:rFonts w:ascii="Verdana" w:hAnsi="Verdana"/>
          <w:bCs/>
          <w:sz w:val="20"/>
          <w:lang w:val="hu-HU"/>
        </w:rPr>
        <w:t>ciklon</w:t>
      </w:r>
      <w:proofErr w:type="spellEnd"/>
      <w:r w:rsidR="005A58BC">
        <w:rPr>
          <w:rFonts w:ascii="Verdana" w:hAnsi="Verdana"/>
          <w:bCs/>
          <w:sz w:val="20"/>
          <w:lang w:val="hu-HU"/>
        </w:rPr>
        <w:t xml:space="preserve"> végigtarolt a szigeten</w:t>
      </w:r>
      <w:r w:rsidR="006A2A96">
        <w:rPr>
          <w:rFonts w:ascii="Verdana" w:hAnsi="Verdana"/>
          <w:bCs/>
          <w:sz w:val="20"/>
          <w:lang w:val="hu-HU"/>
        </w:rPr>
        <w:t>.</w:t>
      </w:r>
    </w:p>
    <w:p w:rsidR="00172410" w:rsidRPr="0044302E" w:rsidRDefault="00172410" w:rsidP="004E1F92">
      <w:pPr>
        <w:shd w:val="clear" w:color="auto" w:fill="FFFFFF"/>
        <w:rPr>
          <w:rFonts w:ascii="Verdana" w:hAnsi="Verdana"/>
          <w:bCs/>
          <w:sz w:val="20"/>
          <w:lang w:val="hu-HU"/>
        </w:rPr>
      </w:pPr>
    </w:p>
    <w:p w:rsidR="00172410" w:rsidRPr="0044302E" w:rsidRDefault="006A2A96" w:rsidP="004E1F92">
      <w:pPr>
        <w:shd w:val="clear" w:color="auto" w:fill="FFFFFF"/>
        <w:rPr>
          <w:rFonts w:ascii="Verdana" w:hAnsi="Verdana"/>
          <w:sz w:val="20"/>
          <w:lang w:val="hu-HU"/>
        </w:rPr>
      </w:pPr>
      <w:r>
        <w:rPr>
          <w:rFonts w:ascii="Verdana" w:hAnsi="Verdana"/>
          <w:bCs/>
          <w:sz w:val="20"/>
          <w:lang w:val="hu-HU"/>
        </w:rPr>
        <w:t xml:space="preserve">„Mintegy 60 </w:t>
      </w:r>
      <w:r w:rsidR="00172410" w:rsidRPr="0044302E">
        <w:rPr>
          <w:rFonts w:ascii="Verdana" w:hAnsi="Verdana"/>
          <w:bCs/>
          <w:sz w:val="20"/>
          <w:lang w:val="hu-HU"/>
        </w:rPr>
        <w:t xml:space="preserve">000 </w:t>
      </w:r>
      <w:r>
        <w:rPr>
          <w:rFonts w:ascii="Verdana" w:hAnsi="Verdana"/>
          <w:bCs/>
          <w:sz w:val="20"/>
          <w:lang w:val="hu-HU"/>
        </w:rPr>
        <w:t xml:space="preserve">vanuatui gyermeket érint” – mondta </w:t>
      </w:r>
      <w:proofErr w:type="spellStart"/>
      <w:r w:rsidR="007E1F51" w:rsidRPr="0044302E">
        <w:rPr>
          <w:rFonts w:ascii="Verdana" w:hAnsi="Verdana"/>
          <w:bCs/>
          <w:sz w:val="20"/>
          <w:lang w:val="hu-HU"/>
        </w:rPr>
        <w:t>Isabelle</w:t>
      </w:r>
      <w:proofErr w:type="spellEnd"/>
      <w:r w:rsidR="007E1F51" w:rsidRPr="0044302E">
        <w:rPr>
          <w:rFonts w:ascii="Verdana" w:hAnsi="Verdana"/>
          <w:bCs/>
          <w:sz w:val="20"/>
          <w:lang w:val="hu-HU"/>
        </w:rPr>
        <w:t xml:space="preserve"> Austin, </w:t>
      </w:r>
      <w:r>
        <w:rPr>
          <w:rFonts w:ascii="Verdana" w:hAnsi="Verdana"/>
          <w:bCs/>
          <w:sz w:val="20"/>
          <w:lang w:val="hu-HU"/>
        </w:rPr>
        <w:t xml:space="preserve">az </w:t>
      </w:r>
      <w:r w:rsidR="00172410" w:rsidRPr="0044302E">
        <w:rPr>
          <w:rFonts w:ascii="Verdana" w:hAnsi="Verdana"/>
          <w:bCs/>
          <w:sz w:val="20"/>
          <w:lang w:val="hu-HU"/>
        </w:rPr>
        <w:t xml:space="preserve">UNICEF </w:t>
      </w:r>
      <w:r>
        <w:rPr>
          <w:rFonts w:ascii="Verdana" w:hAnsi="Verdana"/>
          <w:bCs/>
          <w:sz w:val="20"/>
          <w:lang w:val="hu-HU"/>
        </w:rPr>
        <w:t>Csendes-óceáni képviselő</w:t>
      </w:r>
      <w:r w:rsidR="009C0C21">
        <w:rPr>
          <w:rFonts w:ascii="Verdana" w:hAnsi="Verdana"/>
          <w:bCs/>
          <w:sz w:val="20"/>
          <w:lang w:val="hu-HU"/>
        </w:rPr>
        <w:t>-</w:t>
      </w:r>
      <w:r>
        <w:rPr>
          <w:rFonts w:ascii="Verdana" w:hAnsi="Verdana"/>
          <w:bCs/>
          <w:sz w:val="20"/>
          <w:lang w:val="hu-HU"/>
        </w:rPr>
        <w:t xml:space="preserve">helyettese. </w:t>
      </w:r>
      <w:r w:rsidR="009C0C21">
        <w:rPr>
          <w:rFonts w:ascii="Verdana" w:hAnsi="Verdana"/>
          <w:sz w:val="20"/>
          <w:lang w:val="hu-HU"/>
        </w:rPr>
        <w:t>„Különösen aggódom az egészségükért, táplálásukért, biztonságukért, iskoláztatásukért és felépülésükért.”</w:t>
      </w:r>
    </w:p>
    <w:p w:rsidR="00172410" w:rsidRPr="0044302E" w:rsidRDefault="00172410" w:rsidP="00FA60DE">
      <w:pPr>
        <w:shd w:val="clear" w:color="auto" w:fill="FFFFFF"/>
        <w:rPr>
          <w:rFonts w:ascii="Verdana" w:hAnsi="Verdana"/>
          <w:bCs/>
          <w:sz w:val="20"/>
          <w:lang w:val="hu-HU"/>
        </w:rPr>
      </w:pPr>
    </w:p>
    <w:p w:rsidR="007E1F51" w:rsidRPr="0044302E" w:rsidRDefault="009C0C21" w:rsidP="007E1F51">
      <w:pPr>
        <w:shd w:val="clear" w:color="auto" w:fill="FFFFFF"/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bCs/>
          <w:sz w:val="20"/>
          <w:lang w:val="hu-HU"/>
        </w:rPr>
        <w:t xml:space="preserve">Az 5-ös kategóriába tartozó vihar pénteken (március </w:t>
      </w:r>
      <w:r w:rsidR="00813EA7">
        <w:rPr>
          <w:rFonts w:ascii="Verdana" w:hAnsi="Verdana"/>
          <w:bCs/>
          <w:sz w:val="20"/>
          <w:lang w:val="hu-HU"/>
        </w:rPr>
        <w:t>13-án</w:t>
      </w:r>
      <w:r>
        <w:rPr>
          <w:rFonts w:ascii="Verdana" w:hAnsi="Verdana"/>
          <w:bCs/>
          <w:sz w:val="20"/>
          <w:lang w:val="hu-HU"/>
        </w:rPr>
        <w:t>)</w:t>
      </w:r>
      <w:r w:rsidR="00813EA7">
        <w:rPr>
          <w:rFonts w:ascii="Verdana" w:hAnsi="Verdana"/>
          <w:bCs/>
          <w:sz w:val="20"/>
          <w:lang w:val="hu-HU"/>
        </w:rPr>
        <w:t xml:space="preserve"> </w:t>
      </w:r>
      <w:r>
        <w:rPr>
          <w:rFonts w:ascii="Verdana" w:hAnsi="Verdana"/>
          <w:bCs/>
          <w:sz w:val="20"/>
          <w:lang w:val="hu-HU"/>
        </w:rPr>
        <w:t>késő este tört ki, és szombat hajnalig tartott, a gyerekeket különös veszélynek kitéve.</w:t>
      </w:r>
    </w:p>
    <w:p w:rsidR="007E1F51" w:rsidRPr="0044302E" w:rsidRDefault="007E1F51" w:rsidP="007E1F51">
      <w:pPr>
        <w:shd w:val="clear" w:color="auto" w:fill="FFFFFF"/>
        <w:rPr>
          <w:rFonts w:ascii="Verdana" w:hAnsi="Verdana"/>
          <w:bCs/>
          <w:sz w:val="20"/>
          <w:lang w:val="hu-HU"/>
        </w:rPr>
      </w:pPr>
      <w:r w:rsidRPr="0044302E">
        <w:rPr>
          <w:rFonts w:ascii="Verdana" w:hAnsi="Verdana"/>
          <w:bCs/>
          <w:sz w:val="20"/>
          <w:lang w:val="hu-HU"/>
        </w:rPr>
        <w:t xml:space="preserve"> </w:t>
      </w:r>
    </w:p>
    <w:p w:rsidR="00172410" w:rsidRPr="0044302E" w:rsidRDefault="00C72812" w:rsidP="00FA60DE">
      <w:pPr>
        <w:shd w:val="clear" w:color="auto" w:fill="FFFFFF"/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bCs/>
          <w:sz w:val="20"/>
          <w:lang w:val="hu-HU"/>
        </w:rPr>
        <w:t>„Világvége érzés volt” – mondta az UNICEF-es</w:t>
      </w:r>
      <w:r w:rsidR="00172410" w:rsidRPr="0044302E">
        <w:rPr>
          <w:rFonts w:ascii="Verdana" w:hAnsi="Verdana"/>
          <w:bCs/>
          <w:sz w:val="20"/>
          <w:lang w:val="hu-HU"/>
        </w:rPr>
        <w:t xml:space="preserve"> </w:t>
      </w:r>
      <w:r w:rsidR="00512473">
        <w:rPr>
          <w:rFonts w:ascii="Verdana" w:hAnsi="Verdana"/>
          <w:bCs/>
          <w:sz w:val="20"/>
          <w:lang w:val="hu-HU"/>
        </w:rPr>
        <w:t xml:space="preserve">Alice </w:t>
      </w:r>
      <w:proofErr w:type="spellStart"/>
      <w:r w:rsidR="00512473">
        <w:rPr>
          <w:rFonts w:ascii="Verdana" w:hAnsi="Verdana"/>
          <w:bCs/>
          <w:sz w:val="20"/>
          <w:lang w:val="hu-HU"/>
        </w:rPr>
        <w:t>Clements</w:t>
      </w:r>
      <w:proofErr w:type="spellEnd"/>
      <w:r w:rsidR="00512473">
        <w:rPr>
          <w:rFonts w:ascii="Verdana" w:hAnsi="Verdana"/>
          <w:bCs/>
          <w:sz w:val="20"/>
          <w:lang w:val="hu-HU"/>
        </w:rPr>
        <w:t>,</w:t>
      </w:r>
      <w:r w:rsidR="00172410" w:rsidRPr="0044302E">
        <w:rPr>
          <w:rFonts w:ascii="Verdana" w:hAnsi="Verdana"/>
          <w:bCs/>
          <w:sz w:val="20"/>
          <w:lang w:val="hu-HU"/>
        </w:rPr>
        <w:t xml:space="preserve"> </w:t>
      </w:r>
      <w:r w:rsidR="00512473">
        <w:rPr>
          <w:rFonts w:ascii="Verdana" w:hAnsi="Verdana"/>
          <w:bCs/>
          <w:sz w:val="20"/>
          <w:lang w:val="hu-HU"/>
        </w:rPr>
        <w:t xml:space="preserve">az </w:t>
      </w:r>
      <w:r w:rsidR="00172410" w:rsidRPr="0044302E">
        <w:rPr>
          <w:rFonts w:ascii="Verdana" w:hAnsi="Verdana"/>
          <w:bCs/>
          <w:sz w:val="20"/>
          <w:lang w:val="hu-HU"/>
        </w:rPr>
        <w:t>UNICEF</w:t>
      </w:r>
      <w:r w:rsidR="00512473">
        <w:rPr>
          <w:rFonts w:ascii="Verdana" w:hAnsi="Verdana"/>
          <w:bCs/>
          <w:sz w:val="20"/>
          <w:lang w:val="hu-HU"/>
        </w:rPr>
        <w:t xml:space="preserve"> egyik kollégája, aki a fővárosban, </w:t>
      </w:r>
      <w:r w:rsidR="002F0367">
        <w:rPr>
          <w:rFonts w:ascii="Verdana" w:hAnsi="Verdana"/>
          <w:bCs/>
          <w:sz w:val="20"/>
          <w:lang w:val="hu-HU"/>
        </w:rPr>
        <w:t xml:space="preserve">Port </w:t>
      </w:r>
      <w:r w:rsidR="00512473">
        <w:rPr>
          <w:rFonts w:ascii="Verdana" w:hAnsi="Verdana"/>
          <w:bCs/>
          <w:sz w:val="20"/>
          <w:lang w:val="hu-HU"/>
        </w:rPr>
        <w:t xml:space="preserve">Vilában tartózkodott a vihar kitörésekor. </w:t>
      </w:r>
      <w:r w:rsidR="00EA47B6">
        <w:rPr>
          <w:rFonts w:ascii="Verdana" w:hAnsi="Verdana"/>
          <w:bCs/>
          <w:sz w:val="20"/>
          <w:lang w:val="hu-HU"/>
        </w:rPr>
        <w:t>„Hihetetlenül erős szél fújt, tetőket szakított le, ot</w:t>
      </w:r>
      <w:r w:rsidR="002F0367">
        <w:rPr>
          <w:rFonts w:ascii="Verdana" w:hAnsi="Verdana"/>
          <w:bCs/>
          <w:sz w:val="20"/>
          <w:lang w:val="hu-HU"/>
        </w:rPr>
        <w:t>thonokat rombolt le, kórházakat és iskolákat rongált meg</w:t>
      </w:r>
      <w:r w:rsidR="00EA47B6">
        <w:rPr>
          <w:rFonts w:ascii="Verdana" w:hAnsi="Verdana"/>
          <w:bCs/>
          <w:sz w:val="20"/>
          <w:lang w:val="hu-HU"/>
        </w:rPr>
        <w:t xml:space="preserve">. </w:t>
      </w:r>
      <w:r w:rsidR="00265182">
        <w:rPr>
          <w:rFonts w:ascii="Verdana" w:hAnsi="Verdana"/>
          <w:bCs/>
          <w:sz w:val="20"/>
          <w:lang w:val="hu-HU"/>
        </w:rPr>
        <w:t>Számtalan otthon hullott darabokra,</w:t>
      </w:r>
      <w:r w:rsidR="002F0367">
        <w:rPr>
          <w:rFonts w:ascii="Verdana" w:hAnsi="Verdana"/>
          <w:bCs/>
          <w:sz w:val="20"/>
          <w:lang w:val="hu-HU"/>
        </w:rPr>
        <w:t xml:space="preserve"> és lakóközösségek hevertek romokban.”</w:t>
      </w:r>
    </w:p>
    <w:p w:rsidR="00172410" w:rsidRPr="0044302E" w:rsidRDefault="00172410" w:rsidP="004E1F92">
      <w:pPr>
        <w:shd w:val="clear" w:color="auto" w:fill="FFFFFF"/>
        <w:rPr>
          <w:rFonts w:ascii="Verdana" w:hAnsi="Verdana"/>
          <w:sz w:val="20"/>
          <w:lang w:val="hu-HU"/>
        </w:rPr>
      </w:pPr>
    </w:p>
    <w:p w:rsidR="00172410" w:rsidRPr="0044302E" w:rsidRDefault="002F0367" w:rsidP="007E1F51">
      <w:pPr>
        <w:shd w:val="clear" w:color="auto" w:fill="FFFFFF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>Va</w:t>
      </w:r>
      <w:r w:rsidR="00007A01">
        <w:rPr>
          <w:rFonts w:ascii="Verdana" w:hAnsi="Verdana"/>
          <w:sz w:val="20"/>
          <w:lang w:val="hu-HU"/>
        </w:rPr>
        <w:t xml:space="preserve">nuatuban sok helyen </w:t>
      </w:r>
      <w:r w:rsidR="00503498">
        <w:rPr>
          <w:rFonts w:ascii="Verdana" w:hAnsi="Verdana"/>
          <w:sz w:val="20"/>
          <w:lang w:val="hu-HU"/>
        </w:rPr>
        <w:t>nehéz hozzájutni biztonságos ivóvízhez és közegészségügyi létesítményekhez, beleértve az evakuációs központokat, melynek következtében nagy a veszé</w:t>
      </w:r>
      <w:r w:rsidR="002A693D">
        <w:rPr>
          <w:rFonts w:ascii="Verdana" w:hAnsi="Verdana"/>
          <w:sz w:val="20"/>
          <w:lang w:val="hu-HU"/>
        </w:rPr>
        <w:t>l</w:t>
      </w:r>
      <w:r w:rsidR="00503498">
        <w:rPr>
          <w:rFonts w:ascii="Verdana" w:hAnsi="Verdana"/>
          <w:sz w:val="20"/>
          <w:lang w:val="hu-HU"/>
        </w:rPr>
        <w:t>ye a vízben</w:t>
      </w:r>
      <w:r w:rsidR="002A693D">
        <w:rPr>
          <w:rFonts w:ascii="Verdana" w:hAnsi="Verdana"/>
          <w:sz w:val="20"/>
          <w:lang w:val="hu-HU"/>
        </w:rPr>
        <w:t xml:space="preserve"> terjedő</w:t>
      </w:r>
      <w:r w:rsidR="00503498">
        <w:rPr>
          <w:rFonts w:ascii="Verdana" w:hAnsi="Verdana"/>
          <w:sz w:val="20"/>
          <w:lang w:val="hu-HU"/>
        </w:rPr>
        <w:t xml:space="preserve"> és </w:t>
      </w:r>
      <w:r w:rsidR="002A693D">
        <w:rPr>
          <w:rFonts w:ascii="Verdana" w:hAnsi="Verdana"/>
          <w:sz w:val="20"/>
          <w:lang w:val="hu-HU"/>
        </w:rPr>
        <w:t xml:space="preserve">kórokozó-átvivők </w:t>
      </w:r>
      <w:r w:rsidR="002A693D" w:rsidRPr="002A693D">
        <w:rPr>
          <w:rFonts w:ascii="Verdana" w:hAnsi="Verdana"/>
          <w:sz w:val="20"/>
          <w:lang w:val="hu-HU"/>
        </w:rPr>
        <w:t>által terjesztett fertőző betegségek</w:t>
      </w:r>
      <w:r w:rsidR="002A693D">
        <w:rPr>
          <w:rFonts w:ascii="Verdana" w:hAnsi="Verdana"/>
          <w:sz w:val="20"/>
          <w:lang w:val="hu-HU"/>
        </w:rPr>
        <w:t>nek.</w:t>
      </w:r>
      <w:r w:rsidR="002A693D" w:rsidRPr="002A693D">
        <w:rPr>
          <w:rFonts w:ascii="Verdana" w:hAnsi="Verdana"/>
          <w:sz w:val="20"/>
          <w:lang w:val="hu-HU"/>
        </w:rPr>
        <w:t xml:space="preserve"> </w:t>
      </w:r>
      <w:r w:rsidR="002A693D">
        <w:rPr>
          <w:rFonts w:ascii="Verdana" w:hAnsi="Verdana"/>
          <w:sz w:val="20"/>
          <w:lang w:val="hu-HU"/>
        </w:rPr>
        <w:t xml:space="preserve">Az </w:t>
      </w:r>
      <w:r w:rsidR="007E1F51" w:rsidRPr="0044302E">
        <w:rPr>
          <w:rFonts w:ascii="Verdana" w:hAnsi="Verdana"/>
          <w:sz w:val="20"/>
          <w:lang w:val="hu-HU"/>
        </w:rPr>
        <w:t>UNICEF</w:t>
      </w:r>
      <w:r w:rsidR="002A693D">
        <w:rPr>
          <w:rFonts w:ascii="Verdana" w:hAnsi="Verdana"/>
          <w:sz w:val="20"/>
          <w:lang w:val="hu-HU"/>
        </w:rPr>
        <w:t xml:space="preserve"> támogatja a kormányt és azon dolgozik partnereivel, hogy víztartályokat,</w:t>
      </w:r>
      <w:r w:rsidR="00172410" w:rsidRPr="0044302E">
        <w:rPr>
          <w:rFonts w:ascii="Verdana" w:hAnsi="Verdana"/>
          <w:sz w:val="20"/>
          <w:lang w:val="hu-HU"/>
        </w:rPr>
        <w:t xml:space="preserve"> </w:t>
      </w:r>
      <w:r w:rsidR="002A693D" w:rsidRPr="002A693D">
        <w:rPr>
          <w:rFonts w:ascii="Verdana" w:hAnsi="Verdana"/>
          <w:sz w:val="20"/>
          <w:lang w:val="hu-HU"/>
        </w:rPr>
        <w:t>víztisztító tabletták</w:t>
      </w:r>
      <w:r w:rsidR="002A693D">
        <w:rPr>
          <w:rFonts w:ascii="Verdana" w:hAnsi="Verdana"/>
          <w:sz w:val="20"/>
          <w:lang w:val="hu-HU"/>
        </w:rPr>
        <w:t xml:space="preserve">at, szappant és ideiglenes </w:t>
      </w:r>
      <w:r w:rsidR="00960907">
        <w:rPr>
          <w:rFonts w:ascii="Verdana" w:hAnsi="Verdana"/>
          <w:sz w:val="20"/>
          <w:lang w:val="hu-HU"/>
        </w:rPr>
        <w:t>vécéket és latrinákat biztosítson.</w:t>
      </w:r>
    </w:p>
    <w:p w:rsidR="00172410" w:rsidRPr="0044302E" w:rsidRDefault="00172410" w:rsidP="004E1F92">
      <w:pPr>
        <w:shd w:val="clear" w:color="auto" w:fill="FFFFFF"/>
        <w:rPr>
          <w:rFonts w:ascii="Verdana" w:hAnsi="Verdana"/>
          <w:bCs/>
          <w:sz w:val="20"/>
          <w:lang w:val="hu-HU"/>
        </w:rPr>
      </w:pPr>
    </w:p>
    <w:p w:rsidR="006541C4" w:rsidRPr="0044302E" w:rsidRDefault="00960907" w:rsidP="00637157">
      <w:pPr>
        <w:shd w:val="clear" w:color="auto" w:fill="FFFFFF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 xml:space="preserve">Az </w:t>
      </w:r>
      <w:r w:rsidR="00172410" w:rsidRPr="0044302E">
        <w:rPr>
          <w:rFonts w:ascii="Verdana" w:hAnsi="Verdana"/>
          <w:sz w:val="20"/>
          <w:lang w:val="hu-HU"/>
        </w:rPr>
        <w:t>UNICEF</w:t>
      </w:r>
      <w:r>
        <w:rPr>
          <w:rFonts w:ascii="Verdana" w:hAnsi="Verdana"/>
          <w:sz w:val="20"/>
          <w:lang w:val="hu-HU"/>
        </w:rPr>
        <w:t xml:space="preserve"> szintén felméri az infrastruktúrában és kulcsfontosságú szolgáltatásokban okozott kárt. </w:t>
      </w:r>
      <w:r w:rsidR="003D53CE">
        <w:rPr>
          <w:rFonts w:ascii="Verdana" w:hAnsi="Verdana"/>
          <w:sz w:val="20"/>
          <w:lang w:val="hu-HU"/>
        </w:rPr>
        <w:t>Gyermekfelügyeleti k</w:t>
      </w:r>
      <w:r w:rsidR="003D53CE" w:rsidRPr="003D53CE">
        <w:rPr>
          <w:rFonts w:ascii="Verdana" w:hAnsi="Verdana"/>
          <w:sz w:val="20"/>
          <w:lang w:val="hu-HU"/>
        </w:rPr>
        <w:t>özpont</w:t>
      </w:r>
      <w:r w:rsidR="003D53CE">
        <w:rPr>
          <w:rFonts w:ascii="Verdana" w:hAnsi="Verdana"/>
          <w:sz w:val="20"/>
          <w:lang w:val="hu-HU"/>
        </w:rPr>
        <w:t xml:space="preserve">okat, általános iskolákat, középiskolákat rongált meg a ciklon, vagy evakuációs központokként használják ezeket a helyeket. </w:t>
      </w:r>
      <w:r>
        <w:rPr>
          <w:rFonts w:ascii="Verdana" w:hAnsi="Verdana"/>
          <w:sz w:val="20"/>
          <w:lang w:val="hu-HU"/>
        </w:rPr>
        <w:t xml:space="preserve">Emiatt több mint 70 </w:t>
      </w:r>
      <w:r w:rsidR="00172410" w:rsidRPr="0044302E">
        <w:rPr>
          <w:rFonts w:ascii="Verdana" w:hAnsi="Verdana"/>
          <w:sz w:val="20"/>
          <w:lang w:val="hu-HU"/>
        </w:rPr>
        <w:t xml:space="preserve">000 </w:t>
      </w:r>
      <w:r>
        <w:rPr>
          <w:rFonts w:ascii="Verdana" w:hAnsi="Verdana"/>
          <w:sz w:val="20"/>
          <w:lang w:val="hu-HU"/>
        </w:rPr>
        <w:t>iskolás korú gyermek nem tud oktatásban részesülni.</w:t>
      </w:r>
    </w:p>
    <w:p w:rsidR="006541C4" w:rsidRPr="0044302E" w:rsidRDefault="006541C4" w:rsidP="00637157">
      <w:pPr>
        <w:shd w:val="clear" w:color="auto" w:fill="FFFFFF"/>
        <w:rPr>
          <w:rFonts w:ascii="Verdana" w:hAnsi="Verdana"/>
          <w:sz w:val="20"/>
          <w:lang w:val="hu-HU"/>
        </w:rPr>
      </w:pPr>
    </w:p>
    <w:p w:rsidR="00172410" w:rsidRPr="0044302E" w:rsidRDefault="008B2371" w:rsidP="00637157">
      <w:pPr>
        <w:shd w:val="clear" w:color="auto" w:fill="FFFFFF"/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bCs/>
          <w:sz w:val="20"/>
          <w:lang w:val="hu-HU"/>
        </w:rPr>
        <w:t xml:space="preserve">Az </w:t>
      </w:r>
      <w:r w:rsidR="00172410" w:rsidRPr="0044302E">
        <w:rPr>
          <w:rFonts w:ascii="Verdana" w:hAnsi="Verdana"/>
          <w:bCs/>
          <w:sz w:val="20"/>
          <w:lang w:val="hu-HU"/>
        </w:rPr>
        <w:t>UNICEF</w:t>
      </w:r>
      <w:r>
        <w:rPr>
          <w:rFonts w:ascii="Verdana" w:hAnsi="Verdana"/>
          <w:bCs/>
          <w:sz w:val="20"/>
          <w:lang w:val="hu-HU"/>
        </w:rPr>
        <w:t xml:space="preserve"> evakuációs központokban élő gyermekeket és családokat támogat gyermekvédelemmel, oktatással és egészségügyi szolgáltatásokkal.</w:t>
      </w:r>
      <w:r w:rsidR="00172410" w:rsidRPr="0044302E">
        <w:rPr>
          <w:rFonts w:ascii="Verdana" w:hAnsi="Verdana"/>
          <w:bCs/>
          <w:sz w:val="20"/>
          <w:lang w:val="hu-HU"/>
        </w:rPr>
        <w:t xml:space="preserve"> </w:t>
      </w:r>
    </w:p>
    <w:p w:rsidR="00172410" w:rsidRPr="0044302E" w:rsidRDefault="00172410" w:rsidP="00637157">
      <w:pPr>
        <w:shd w:val="clear" w:color="auto" w:fill="FFFFFF"/>
        <w:rPr>
          <w:rFonts w:ascii="Verdana" w:hAnsi="Verdana"/>
          <w:bCs/>
          <w:sz w:val="20"/>
          <w:lang w:val="hu-HU"/>
        </w:rPr>
      </w:pPr>
    </w:p>
    <w:p w:rsidR="00521030" w:rsidRPr="0044302E" w:rsidRDefault="000E4FD4" w:rsidP="00637157">
      <w:pPr>
        <w:shd w:val="clear" w:color="auto" w:fill="FFFFFF"/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bCs/>
          <w:sz w:val="20"/>
          <w:lang w:val="hu-HU"/>
        </w:rPr>
        <w:t xml:space="preserve">Az </w:t>
      </w:r>
      <w:r w:rsidR="00172410" w:rsidRPr="0044302E">
        <w:rPr>
          <w:rFonts w:ascii="Verdana" w:hAnsi="Verdana"/>
          <w:bCs/>
          <w:sz w:val="20"/>
          <w:lang w:val="hu-HU"/>
        </w:rPr>
        <w:t xml:space="preserve">UNICEF </w:t>
      </w:r>
      <w:r>
        <w:rPr>
          <w:rFonts w:ascii="Verdana" w:hAnsi="Verdana"/>
          <w:bCs/>
          <w:sz w:val="20"/>
          <w:lang w:val="hu-HU"/>
        </w:rPr>
        <w:t>kanyaró</w:t>
      </w:r>
      <w:r w:rsidR="00701622">
        <w:rPr>
          <w:rFonts w:ascii="Verdana" w:hAnsi="Verdana"/>
          <w:bCs/>
          <w:sz w:val="20"/>
          <w:lang w:val="hu-HU"/>
        </w:rPr>
        <w:t>-</w:t>
      </w:r>
      <w:r>
        <w:rPr>
          <w:rFonts w:ascii="Verdana" w:hAnsi="Verdana"/>
          <w:bCs/>
          <w:sz w:val="20"/>
          <w:lang w:val="hu-HU"/>
        </w:rPr>
        <w:t>megelőzési kampányt szervez az Egészségügyi Világszervezettel (WHO) és a V</w:t>
      </w:r>
      <w:r w:rsidR="00701622">
        <w:rPr>
          <w:rFonts w:ascii="Verdana" w:hAnsi="Verdana"/>
          <w:bCs/>
          <w:sz w:val="20"/>
          <w:lang w:val="hu-HU"/>
        </w:rPr>
        <w:t xml:space="preserve">anuatui Egészségügyi Minisztériummal – az ország alacsony immunizálási rátái és a március elején kitört kanyaró miatt. Az </w:t>
      </w:r>
      <w:r w:rsidR="00172410" w:rsidRPr="0044302E">
        <w:rPr>
          <w:rFonts w:ascii="Verdana" w:hAnsi="Verdana"/>
          <w:bCs/>
          <w:sz w:val="20"/>
          <w:lang w:val="hu-HU"/>
        </w:rPr>
        <w:t>UNICEF</w:t>
      </w:r>
      <w:r w:rsidR="00701622">
        <w:rPr>
          <w:rFonts w:ascii="Verdana" w:hAnsi="Verdana"/>
          <w:bCs/>
          <w:sz w:val="20"/>
          <w:lang w:val="hu-HU"/>
        </w:rPr>
        <w:t xml:space="preserve"> csapatai visszaállítják a vakcinák számára használt alapvető fontosságú hideg </w:t>
      </w:r>
      <w:proofErr w:type="spellStart"/>
      <w:r w:rsidR="00701622">
        <w:rPr>
          <w:rFonts w:ascii="Verdana" w:hAnsi="Verdana"/>
          <w:bCs/>
          <w:sz w:val="20"/>
          <w:lang w:val="hu-HU"/>
        </w:rPr>
        <w:t>tárolóhelyeket</w:t>
      </w:r>
      <w:proofErr w:type="spellEnd"/>
      <w:r w:rsidR="00787127">
        <w:rPr>
          <w:rFonts w:ascii="Verdana" w:hAnsi="Verdana"/>
          <w:bCs/>
          <w:sz w:val="20"/>
          <w:lang w:val="hu-HU"/>
        </w:rPr>
        <w:t>, biztonsági üzemanyagkészletek felhasználásával</w:t>
      </w:r>
      <w:r w:rsidR="00172410" w:rsidRPr="0044302E">
        <w:rPr>
          <w:rFonts w:ascii="Verdana" w:hAnsi="Verdana"/>
          <w:bCs/>
          <w:sz w:val="20"/>
          <w:lang w:val="hu-HU"/>
        </w:rPr>
        <w:t xml:space="preserve">, </w:t>
      </w:r>
      <w:r w:rsidR="00701622">
        <w:rPr>
          <w:rFonts w:ascii="Verdana" w:hAnsi="Verdana"/>
          <w:bCs/>
          <w:sz w:val="20"/>
          <w:lang w:val="hu-HU"/>
        </w:rPr>
        <w:t>hogy az életmentő immunizálást megkaphassák a gyerekek.</w:t>
      </w:r>
    </w:p>
    <w:p w:rsidR="006541C4" w:rsidRPr="0044302E" w:rsidRDefault="006541C4" w:rsidP="00637157">
      <w:pPr>
        <w:shd w:val="clear" w:color="auto" w:fill="FFFFFF"/>
        <w:rPr>
          <w:rFonts w:ascii="Verdana" w:hAnsi="Verdana"/>
          <w:bCs/>
          <w:sz w:val="20"/>
          <w:lang w:val="hu-HU"/>
        </w:rPr>
      </w:pPr>
    </w:p>
    <w:p w:rsidR="006541C4" w:rsidRPr="0044302E" w:rsidRDefault="008B2371" w:rsidP="00637157">
      <w:pPr>
        <w:shd w:val="clear" w:color="auto" w:fill="FFFFFF"/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bCs/>
          <w:sz w:val="20"/>
          <w:lang w:val="hu-HU"/>
        </w:rPr>
        <w:t xml:space="preserve">Az </w:t>
      </w:r>
      <w:r w:rsidR="006541C4" w:rsidRPr="0044302E">
        <w:rPr>
          <w:rFonts w:ascii="Verdana" w:hAnsi="Verdana"/>
          <w:bCs/>
          <w:sz w:val="20"/>
          <w:lang w:val="hu-HU"/>
        </w:rPr>
        <w:t>UNICEF</w:t>
      </w:r>
      <w:r>
        <w:rPr>
          <w:rFonts w:ascii="Verdana" w:hAnsi="Verdana"/>
          <w:bCs/>
          <w:sz w:val="20"/>
          <w:lang w:val="hu-HU"/>
        </w:rPr>
        <w:t xml:space="preserve"> segítséget nyújt közösségeknek</w:t>
      </w:r>
      <w:r w:rsidR="000E4FD4">
        <w:rPr>
          <w:rFonts w:ascii="Verdana" w:hAnsi="Verdana"/>
          <w:bCs/>
          <w:sz w:val="20"/>
          <w:lang w:val="hu-HU"/>
        </w:rPr>
        <w:t xml:space="preserve"> Tuvalu és </w:t>
      </w:r>
      <w:proofErr w:type="spellStart"/>
      <w:r w:rsidR="000E4FD4">
        <w:rPr>
          <w:rFonts w:ascii="Verdana" w:hAnsi="Verdana"/>
          <w:bCs/>
          <w:sz w:val="20"/>
          <w:lang w:val="hu-HU"/>
        </w:rPr>
        <w:t>Solomon</w:t>
      </w:r>
      <w:proofErr w:type="spellEnd"/>
      <w:r w:rsidR="000E4FD4">
        <w:rPr>
          <w:rFonts w:ascii="Verdana" w:hAnsi="Verdana"/>
          <w:bCs/>
          <w:sz w:val="20"/>
          <w:lang w:val="hu-HU"/>
        </w:rPr>
        <w:t xml:space="preserve"> szigetein, melyeket szintén érintett a ciklon.</w:t>
      </w:r>
    </w:p>
    <w:p w:rsidR="00521030" w:rsidRPr="0044302E" w:rsidRDefault="00521030" w:rsidP="00637157">
      <w:pPr>
        <w:shd w:val="clear" w:color="auto" w:fill="FFFFFF"/>
        <w:rPr>
          <w:rFonts w:ascii="Verdana" w:hAnsi="Verdana"/>
          <w:bCs/>
          <w:sz w:val="20"/>
          <w:lang w:val="hu-HU"/>
        </w:rPr>
      </w:pPr>
    </w:p>
    <w:p w:rsidR="00172410" w:rsidRDefault="006541C4" w:rsidP="004E1F92">
      <w:pPr>
        <w:shd w:val="clear" w:color="auto" w:fill="FFFFFF"/>
        <w:rPr>
          <w:rFonts w:ascii="Verdana" w:hAnsi="Verdana"/>
          <w:bCs/>
          <w:sz w:val="20"/>
          <w:lang w:val="hu-HU"/>
        </w:rPr>
      </w:pPr>
      <w:r w:rsidRPr="0044302E">
        <w:rPr>
          <w:rFonts w:ascii="Verdana" w:hAnsi="Verdana"/>
          <w:bCs/>
          <w:sz w:val="20"/>
          <w:lang w:val="hu-HU"/>
        </w:rPr>
        <w:t xml:space="preserve">############ </w:t>
      </w:r>
    </w:p>
    <w:p w:rsidR="00787127" w:rsidRPr="0044302E" w:rsidRDefault="00787127" w:rsidP="004E1F92">
      <w:pPr>
        <w:shd w:val="clear" w:color="auto" w:fill="FFFFFF"/>
        <w:rPr>
          <w:rFonts w:ascii="Verdana" w:hAnsi="Verdana"/>
          <w:bCs/>
          <w:sz w:val="20"/>
          <w:lang w:val="hu-HU"/>
        </w:rPr>
      </w:pPr>
    </w:p>
    <w:p w:rsidR="00172410" w:rsidRPr="0044302E" w:rsidRDefault="001C085B" w:rsidP="004E1F92">
      <w:pPr>
        <w:shd w:val="clear" w:color="auto" w:fill="FFFFFF"/>
        <w:rPr>
          <w:rStyle w:val="Hiperhivatkozs"/>
          <w:rFonts w:ascii="Verdana" w:hAnsi="Verdana"/>
          <w:bCs/>
          <w:sz w:val="20"/>
          <w:lang w:val="hu-HU"/>
        </w:rPr>
      </w:pPr>
      <w:r w:rsidRPr="001C085B">
        <w:rPr>
          <w:rFonts w:ascii="Verdana" w:hAnsi="Verdana"/>
          <w:b/>
          <w:bCs/>
          <w:sz w:val="20"/>
          <w:lang w:val="hu-HU"/>
        </w:rPr>
        <w:lastRenderedPageBreak/>
        <w:t>Megjegyzés a szerkesztők és a műsorszerkesztők számára</w:t>
      </w:r>
      <w:r w:rsidR="006541C4" w:rsidRPr="0044302E">
        <w:rPr>
          <w:rFonts w:ascii="Verdana" w:hAnsi="Verdana"/>
          <w:b/>
          <w:bCs/>
          <w:sz w:val="20"/>
          <w:lang w:val="hu-HU"/>
        </w:rPr>
        <w:t>:</w:t>
      </w:r>
      <w:r w:rsidR="006541C4" w:rsidRPr="0044302E">
        <w:rPr>
          <w:rFonts w:ascii="Verdana" w:hAnsi="Verdana"/>
          <w:bCs/>
          <w:sz w:val="20"/>
          <w:lang w:val="hu-HU"/>
        </w:rPr>
        <w:t xml:space="preserve"> </w:t>
      </w:r>
      <w:r>
        <w:rPr>
          <w:rFonts w:ascii="Verdana" w:hAnsi="Verdana"/>
          <w:bCs/>
          <w:sz w:val="20"/>
          <w:lang w:val="hu-HU"/>
        </w:rPr>
        <w:t>További fri</w:t>
      </w:r>
      <w:r w:rsidR="00F2611A">
        <w:rPr>
          <w:rFonts w:ascii="Verdana" w:hAnsi="Verdana"/>
          <w:bCs/>
          <w:sz w:val="20"/>
          <w:lang w:val="hu-HU"/>
        </w:rPr>
        <w:t>ss információkért a helyszínről</w:t>
      </w:r>
      <w:r>
        <w:rPr>
          <w:rFonts w:ascii="Verdana" w:hAnsi="Verdana"/>
          <w:bCs/>
          <w:sz w:val="20"/>
          <w:lang w:val="hu-HU"/>
        </w:rPr>
        <w:t xml:space="preserve"> látogasson el az UNICEF </w:t>
      </w:r>
      <w:proofErr w:type="spellStart"/>
      <w:r>
        <w:rPr>
          <w:rFonts w:ascii="Verdana" w:hAnsi="Verdana"/>
          <w:bCs/>
          <w:sz w:val="20"/>
          <w:lang w:val="hu-HU"/>
        </w:rPr>
        <w:t>Pacific</w:t>
      </w:r>
      <w:proofErr w:type="spellEnd"/>
      <w:r>
        <w:rPr>
          <w:rFonts w:ascii="Verdana" w:hAnsi="Verdana"/>
          <w:bCs/>
          <w:sz w:val="20"/>
          <w:lang w:val="hu-HU"/>
        </w:rPr>
        <w:t xml:space="preserve"> </w:t>
      </w:r>
      <w:proofErr w:type="spellStart"/>
      <w:r>
        <w:rPr>
          <w:rFonts w:ascii="Verdana" w:hAnsi="Verdana"/>
          <w:bCs/>
          <w:sz w:val="20"/>
          <w:lang w:val="hu-HU"/>
        </w:rPr>
        <w:t>YouTube</w:t>
      </w:r>
      <w:proofErr w:type="spellEnd"/>
      <w:r>
        <w:rPr>
          <w:rFonts w:ascii="Verdana" w:hAnsi="Verdana"/>
          <w:bCs/>
          <w:sz w:val="20"/>
          <w:lang w:val="hu-HU"/>
        </w:rPr>
        <w:t xml:space="preserve"> oldalra: </w:t>
      </w:r>
      <w:bookmarkStart w:id="0" w:name="_GoBack"/>
      <w:bookmarkEnd w:id="0"/>
      <w:r w:rsidR="00F26C18" w:rsidRPr="00F26C18">
        <w:fldChar w:fldCharType="begin"/>
      </w:r>
      <w:r w:rsidR="00542E11" w:rsidRPr="0044302E">
        <w:rPr>
          <w:lang w:val="hu-HU"/>
        </w:rPr>
        <w:instrText xml:space="preserve"> HYPERLINK "https://www.youtube.com/playlist?list=PLKIZuPp2cWuWygdPD48tu039JdFfjKCdJ" </w:instrText>
      </w:r>
      <w:r w:rsidR="00F26C18" w:rsidRPr="00F26C18">
        <w:fldChar w:fldCharType="separate"/>
      </w:r>
      <w:r w:rsidR="00172410" w:rsidRPr="0044302E">
        <w:rPr>
          <w:rStyle w:val="Hiperhivatkozs"/>
          <w:rFonts w:ascii="Verdana" w:hAnsi="Verdana"/>
          <w:bCs/>
          <w:sz w:val="20"/>
          <w:lang w:val="hu-HU"/>
        </w:rPr>
        <w:t>https://www.youtube.com/playlist?list=PLKIZuPp2cWuWygdPD48tu039JdFfjKCdJ</w:t>
      </w:r>
      <w:r w:rsidR="00F26C18" w:rsidRPr="0044302E">
        <w:rPr>
          <w:rStyle w:val="Hiperhivatkozs"/>
          <w:rFonts w:ascii="Verdana" w:hAnsi="Verdana"/>
          <w:bCs/>
          <w:sz w:val="20"/>
          <w:lang w:val="hu-HU"/>
        </w:rPr>
        <w:fldChar w:fldCharType="end"/>
      </w:r>
    </w:p>
    <w:p w:rsidR="00F46674" w:rsidRPr="0044302E" w:rsidRDefault="00F46674" w:rsidP="00E714DF">
      <w:pPr>
        <w:pStyle w:val="NormlWeb"/>
        <w:shd w:val="clear" w:color="auto" w:fill="FFFFFF"/>
        <w:rPr>
          <w:rFonts w:ascii="Verdana" w:hAnsi="Verdana"/>
          <w:sz w:val="20"/>
          <w:szCs w:val="20"/>
          <w:lang w:val="hu-HU"/>
        </w:rPr>
      </w:pPr>
      <w:r w:rsidRPr="0044302E">
        <w:rPr>
          <w:rStyle w:val="Kiemels2"/>
          <w:rFonts w:ascii="Verdana" w:hAnsi="Verdana"/>
          <w:sz w:val="17"/>
          <w:szCs w:val="17"/>
          <w:lang w:val="hu-HU"/>
        </w:rPr>
        <w:t>A</w:t>
      </w:r>
      <w:r w:rsidR="00DD2613">
        <w:rPr>
          <w:rStyle w:val="Kiemels2"/>
          <w:rFonts w:ascii="Verdana" w:hAnsi="Verdana"/>
          <w:sz w:val="17"/>
          <w:szCs w:val="17"/>
          <w:lang w:val="hu-HU"/>
        </w:rPr>
        <w:t xml:space="preserve">z </w:t>
      </w:r>
      <w:r w:rsidRPr="0044302E">
        <w:rPr>
          <w:rStyle w:val="Kiemels2"/>
          <w:rFonts w:ascii="Verdana" w:hAnsi="Verdana"/>
          <w:sz w:val="17"/>
          <w:szCs w:val="17"/>
          <w:lang w:val="hu-HU"/>
        </w:rPr>
        <w:t>UNICEF</w:t>
      </w:r>
      <w:r w:rsidR="00DD2613">
        <w:rPr>
          <w:rStyle w:val="Kiemels2"/>
          <w:rFonts w:ascii="Verdana" w:hAnsi="Verdana"/>
          <w:sz w:val="17"/>
          <w:szCs w:val="17"/>
          <w:lang w:val="hu-HU"/>
        </w:rPr>
        <w:t>-ről</w:t>
      </w:r>
      <w:r w:rsidRPr="0044302E">
        <w:rPr>
          <w:rFonts w:ascii="Verdana" w:hAnsi="Verdana"/>
          <w:sz w:val="17"/>
          <w:szCs w:val="17"/>
          <w:lang w:val="hu-HU"/>
        </w:rPr>
        <w:br/>
      </w:r>
      <w:r w:rsidR="00DD2613">
        <w:rPr>
          <w:rFonts w:ascii="Verdana" w:hAnsi="Verdana"/>
          <w:sz w:val="20"/>
          <w:szCs w:val="20"/>
          <w:lang w:val="hu-HU"/>
        </w:rPr>
        <w:t xml:space="preserve">Az </w:t>
      </w:r>
      <w:r w:rsidRPr="0044302E">
        <w:rPr>
          <w:rFonts w:ascii="Verdana" w:hAnsi="Verdana"/>
          <w:sz w:val="20"/>
          <w:szCs w:val="20"/>
          <w:lang w:val="hu-HU"/>
        </w:rPr>
        <w:t xml:space="preserve">UNICEF </w:t>
      </w:r>
      <w:r w:rsidR="00DD2613">
        <w:rPr>
          <w:rFonts w:ascii="Verdana" w:hAnsi="Verdana"/>
          <w:sz w:val="20"/>
          <w:szCs w:val="20"/>
          <w:lang w:val="hu-HU"/>
        </w:rPr>
        <w:t xml:space="preserve">minden tevékenységével </w:t>
      </w:r>
      <w:r w:rsidR="0074148F">
        <w:rPr>
          <w:rFonts w:ascii="Verdana" w:hAnsi="Verdana"/>
          <w:sz w:val="20"/>
          <w:szCs w:val="20"/>
          <w:lang w:val="hu-HU"/>
        </w:rPr>
        <w:t>támogatja a</w:t>
      </w:r>
      <w:r w:rsidR="00DD2613">
        <w:rPr>
          <w:rFonts w:ascii="Verdana" w:hAnsi="Verdana"/>
          <w:sz w:val="20"/>
          <w:szCs w:val="20"/>
          <w:lang w:val="hu-HU"/>
        </w:rPr>
        <w:t xml:space="preserve"> gyermek</w:t>
      </w:r>
      <w:r w:rsidR="0074148F">
        <w:rPr>
          <w:rFonts w:ascii="Verdana" w:hAnsi="Verdana"/>
          <w:sz w:val="20"/>
          <w:szCs w:val="20"/>
          <w:lang w:val="hu-HU"/>
        </w:rPr>
        <w:t>ek</w:t>
      </w:r>
      <w:r w:rsidR="00DD2613">
        <w:rPr>
          <w:rFonts w:ascii="Verdana" w:hAnsi="Verdana"/>
          <w:sz w:val="20"/>
          <w:szCs w:val="20"/>
          <w:lang w:val="hu-HU"/>
        </w:rPr>
        <w:t xml:space="preserve"> jogait és jólétét. Partnereinkkel </w:t>
      </w:r>
      <w:r w:rsidRPr="0044302E">
        <w:rPr>
          <w:rFonts w:ascii="Verdana" w:hAnsi="Verdana"/>
          <w:sz w:val="20"/>
          <w:szCs w:val="20"/>
          <w:lang w:val="hu-HU"/>
        </w:rPr>
        <w:t>190</w:t>
      </w:r>
      <w:r w:rsidR="00DD2613">
        <w:rPr>
          <w:rFonts w:ascii="Verdana" w:hAnsi="Verdana"/>
          <w:sz w:val="20"/>
          <w:szCs w:val="20"/>
          <w:lang w:val="hu-HU"/>
        </w:rPr>
        <w:t xml:space="preserve"> országban és térségben dolgozunk, hogy elköteleződésünket valódi tettekre váltsuk, </w:t>
      </w:r>
      <w:r w:rsidR="00B80626">
        <w:rPr>
          <w:rFonts w:ascii="Verdana" w:hAnsi="Verdana"/>
          <w:sz w:val="20"/>
          <w:szCs w:val="20"/>
          <w:lang w:val="hu-HU"/>
        </w:rPr>
        <w:t>különleges figyel</w:t>
      </w:r>
      <w:r w:rsidR="00747CDD">
        <w:rPr>
          <w:rFonts w:ascii="Verdana" w:hAnsi="Verdana"/>
          <w:sz w:val="20"/>
          <w:szCs w:val="20"/>
          <w:lang w:val="hu-HU"/>
        </w:rPr>
        <w:t>met fordítunk arra, hogy elérjü</w:t>
      </w:r>
      <w:r w:rsidR="00B80626">
        <w:rPr>
          <w:rFonts w:ascii="Verdana" w:hAnsi="Verdana"/>
          <w:sz w:val="20"/>
          <w:szCs w:val="20"/>
          <w:lang w:val="hu-HU"/>
        </w:rPr>
        <w:t xml:space="preserve">k a legveszélyeztetettebb és </w:t>
      </w:r>
      <w:r w:rsidR="00747CDD">
        <w:rPr>
          <w:rFonts w:ascii="Verdana" w:hAnsi="Verdana"/>
          <w:sz w:val="20"/>
          <w:szCs w:val="20"/>
          <w:lang w:val="hu-HU"/>
        </w:rPr>
        <w:t xml:space="preserve">kitaszított gyermekeket, </w:t>
      </w:r>
      <w:r w:rsidR="00542E11">
        <w:rPr>
          <w:rFonts w:ascii="Verdana" w:hAnsi="Verdana"/>
          <w:sz w:val="20"/>
          <w:szCs w:val="20"/>
          <w:lang w:val="hu-HU"/>
        </w:rPr>
        <w:t>minden gyermek javát szolgáljuk</w:t>
      </w:r>
      <w:r w:rsidR="00747CDD">
        <w:rPr>
          <w:rFonts w:ascii="Verdana" w:hAnsi="Verdana"/>
          <w:sz w:val="20"/>
          <w:szCs w:val="20"/>
          <w:lang w:val="hu-HU"/>
        </w:rPr>
        <w:t>, mindenhol.</w:t>
      </w:r>
      <w:r w:rsidRPr="0044302E">
        <w:rPr>
          <w:rFonts w:ascii="Verdana" w:hAnsi="Verdana"/>
          <w:sz w:val="20"/>
          <w:szCs w:val="20"/>
          <w:lang w:val="hu-HU"/>
        </w:rPr>
        <w:t xml:space="preserve"> </w:t>
      </w:r>
      <w:r w:rsidR="00E714DF">
        <w:rPr>
          <w:rFonts w:ascii="Verdana" w:hAnsi="Verdana"/>
          <w:sz w:val="20"/>
          <w:szCs w:val="20"/>
          <w:lang w:val="hu-HU"/>
        </w:rPr>
        <w:t xml:space="preserve">Ha többet szeretne megtudni az UNICEF-ről és munkájáról, látogasson el honlapunkra: </w:t>
      </w:r>
      <w:hyperlink r:id="rId9" w:history="1">
        <w:r w:rsidRPr="0044302E">
          <w:rPr>
            <w:rStyle w:val="Hiperhivatkozs"/>
            <w:rFonts w:ascii="Verdana" w:hAnsi="Verdana"/>
            <w:sz w:val="20"/>
            <w:szCs w:val="20"/>
            <w:lang w:val="hu-HU"/>
          </w:rPr>
          <w:t>www.unicef.org</w:t>
        </w:r>
      </w:hyperlink>
    </w:p>
    <w:p w:rsidR="00F46674" w:rsidRPr="0044302E" w:rsidRDefault="00DD2613" w:rsidP="00F46674">
      <w:pPr>
        <w:pStyle w:val="NormlWeb"/>
        <w:shd w:val="clear" w:color="auto" w:fill="FFFFFF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Kövessen minket a </w:t>
      </w:r>
      <w:hyperlink r:id="rId10" w:tgtFrame="_blank" w:history="1">
        <w:proofErr w:type="spellStart"/>
        <w:r w:rsidR="00F46674" w:rsidRPr="0044302E">
          <w:rPr>
            <w:rStyle w:val="Hiperhivatkozs"/>
            <w:rFonts w:ascii="Verdana" w:hAnsi="Verdana"/>
            <w:sz w:val="20"/>
            <w:szCs w:val="20"/>
            <w:lang w:val="hu-HU"/>
          </w:rPr>
          <w:t>Twitter</w:t>
        </w:r>
      </w:hyperlink>
      <w:r>
        <w:rPr>
          <w:rStyle w:val="Hiperhivatkozs"/>
          <w:rFonts w:ascii="Verdana" w:hAnsi="Verdana"/>
          <w:sz w:val="20"/>
          <w:szCs w:val="20"/>
          <w:lang w:val="hu-HU"/>
        </w:rPr>
        <w:t>en</w:t>
      </w:r>
      <w:proofErr w:type="spellEnd"/>
      <w:r>
        <w:rPr>
          <w:rFonts w:ascii="Verdana" w:hAnsi="Verdana"/>
          <w:sz w:val="20"/>
          <w:szCs w:val="20"/>
          <w:lang w:val="hu-HU"/>
        </w:rPr>
        <w:t xml:space="preserve"> és</w:t>
      </w:r>
      <w:r w:rsidR="00F46674" w:rsidRPr="0044302E">
        <w:rPr>
          <w:rFonts w:ascii="Verdana" w:hAnsi="Verdana"/>
          <w:sz w:val="20"/>
          <w:szCs w:val="20"/>
          <w:lang w:val="hu-HU"/>
        </w:rPr>
        <w:t xml:space="preserve"> </w:t>
      </w:r>
      <w:hyperlink r:id="rId11" w:tgtFrame="_blank" w:history="1">
        <w:proofErr w:type="spellStart"/>
        <w:r w:rsidR="00F46674" w:rsidRPr="0044302E">
          <w:rPr>
            <w:rStyle w:val="Hiperhivatkozs"/>
            <w:rFonts w:ascii="Verdana" w:hAnsi="Verdana"/>
            <w:sz w:val="20"/>
            <w:szCs w:val="20"/>
            <w:lang w:val="hu-HU"/>
          </w:rPr>
          <w:t>Facebook</w:t>
        </w:r>
      </w:hyperlink>
      <w:r>
        <w:rPr>
          <w:rStyle w:val="Hiperhivatkozs"/>
          <w:rFonts w:ascii="Verdana" w:hAnsi="Verdana"/>
          <w:sz w:val="20"/>
          <w:szCs w:val="20"/>
          <w:lang w:val="hu-HU"/>
        </w:rPr>
        <w:t>on</w:t>
      </w:r>
      <w:proofErr w:type="spellEnd"/>
    </w:p>
    <w:p w:rsidR="00F46674" w:rsidRPr="0044302E" w:rsidRDefault="0044302E" w:rsidP="006541C4">
      <w:pPr>
        <w:pStyle w:val="NormlWeb"/>
        <w:shd w:val="clear" w:color="auto" w:fill="FFFFFF"/>
        <w:rPr>
          <w:rFonts w:ascii="Verdana" w:hAnsi="Verdana"/>
          <w:sz w:val="20"/>
          <w:szCs w:val="20"/>
          <w:lang w:val="hu-HU"/>
        </w:rPr>
      </w:pPr>
      <w:r>
        <w:rPr>
          <w:rStyle w:val="Kiemels2"/>
          <w:rFonts w:ascii="Verdana" w:hAnsi="Verdana"/>
          <w:sz w:val="20"/>
          <w:szCs w:val="20"/>
          <w:lang w:val="hu-HU"/>
        </w:rPr>
        <w:t>További információért kérem, forduljon az alábbi személyekhez:</w:t>
      </w:r>
      <w:r w:rsidR="00F46674" w:rsidRPr="0044302E">
        <w:rPr>
          <w:rFonts w:ascii="Verdana" w:hAnsi="Verdana"/>
          <w:b/>
          <w:bCs/>
          <w:sz w:val="20"/>
          <w:szCs w:val="20"/>
          <w:lang w:val="hu-HU"/>
        </w:rPr>
        <w:br/>
      </w:r>
      <w:r w:rsidR="00F46674" w:rsidRPr="0044302E">
        <w:rPr>
          <w:rFonts w:ascii="Verdana" w:hAnsi="Verdana"/>
          <w:sz w:val="20"/>
          <w:szCs w:val="20"/>
          <w:lang w:val="hu-HU"/>
        </w:rPr>
        <w:br/>
      </w:r>
      <w:r w:rsidR="00F46674" w:rsidRPr="0044302E">
        <w:rPr>
          <w:rFonts w:ascii="Verdana" w:hAnsi="Verdana"/>
          <w:i/>
          <w:sz w:val="20"/>
          <w:szCs w:val="20"/>
          <w:lang w:val="hu-HU"/>
        </w:rPr>
        <w:t>New York</w:t>
      </w:r>
      <w:r>
        <w:rPr>
          <w:rFonts w:ascii="Verdana" w:hAnsi="Verdana"/>
          <w:i/>
          <w:sz w:val="20"/>
          <w:szCs w:val="20"/>
          <w:lang w:val="hu-HU"/>
        </w:rPr>
        <w:t>ban</w:t>
      </w:r>
      <w:r w:rsidR="00F46674" w:rsidRPr="0044302E">
        <w:rPr>
          <w:rFonts w:ascii="Verdana" w:hAnsi="Verdana"/>
          <w:i/>
          <w:sz w:val="20"/>
          <w:szCs w:val="20"/>
          <w:lang w:val="hu-HU"/>
        </w:rPr>
        <w:t>:</w:t>
      </w:r>
    </w:p>
    <w:p w:rsidR="00F46674" w:rsidRPr="0044302E" w:rsidRDefault="005A46DA" w:rsidP="006541C4">
      <w:pPr>
        <w:pStyle w:val="NormlWeb"/>
        <w:shd w:val="clear" w:color="auto" w:fill="FFFFFF"/>
        <w:rPr>
          <w:rFonts w:ascii="Verdana" w:hAnsi="Verdana"/>
          <w:sz w:val="20"/>
          <w:szCs w:val="20"/>
          <w:lang w:val="hu-HU"/>
        </w:rPr>
      </w:pPr>
      <w:r w:rsidRPr="0044302E">
        <w:rPr>
          <w:rFonts w:ascii="Verdana" w:hAnsi="Verdana"/>
          <w:sz w:val="20"/>
          <w:szCs w:val="20"/>
          <w:lang w:val="hu-HU"/>
        </w:rPr>
        <w:t xml:space="preserve">Rose </w:t>
      </w:r>
      <w:proofErr w:type="spellStart"/>
      <w:r w:rsidRPr="0044302E">
        <w:rPr>
          <w:rFonts w:ascii="Verdana" w:hAnsi="Verdana"/>
          <w:sz w:val="20"/>
          <w:szCs w:val="20"/>
          <w:lang w:val="hu-HU"/>
        </w:rPr>
        <w:t>Foley</w:t>
      </w:r>
      <w:proofErr w:type="spellEnd"/>
      <w:r w:rsidRPr="0044302E">
        <w:rPr>
          <w:rFonts w:ascii="Verdana" w:hAnsi="Verdana"/>
          <w:sz w:val="20"/>
          <w:szCs w:val="20"/>
          <w:lang w:val="hu-HU"/>
        </w:rPr>
        <w:t xml:space="preserve">, </w:t>
      </w:r>
      <w:hyperlink r:id="rId12" w:history="1">
        <w:r w:rsidR="00F46674" w:rsidRPr="0044302E">
          <w:rPr>
            <w:rStyle w:val="Hiperhivatkozs"/>
            <w:rFonts w:ascii="Verdana" w:hAnsi="Verdana"/>
            <w:sz w:val="20"/>
            <w:szCs w:val="20"/>
            <w:lang w:val="hu-HU"/>
          </w:rPr>
          <w:t>rfoley@unicef.org</w:t>
        </w:r>
      </w:hyperlink>
      <w:r w:rsidR="00F46674" w:rsidRPr="0044302E">
        <w:rPr>
          <w:rFonts w:ascii="Verdana" w:hAnsi="Verdana"/>
          <w:sz w:val="20"/>
          <w:szCs w:val="20"/>
          <w:lang w:val="hu-HU"/>
        </w:rPr>
        <w:t>; +1917 340 2582</w:t>
      </w:r>
      <w:r w:rsidRPr="0044302E">
        <w:rPr>
          <w:rFonts w:ascii="Verdana" w:hAnsi="Verdana"/>
          <w:sz w:val="20"/>
          <w:szCs w:val="20"/>
          <w:lang w:val="hu-HU"/>
        </w:rPr>
        <w:br/>
      </w:r>
      <w:proofErr w:type="spellStart"/>
      <w:r w:rsidRPr="0044302E">
        <w:rPr>
          <w:rFonts w:ascii="Verdana" w:hAnsi="Verdana"/>
          <w:sz w:val="20"/>
          <w:szCs w:val="20"/>
          <w:lang w:val="hu-HU"/>
        </w:rPr>
        <w:t>Najwa</w:t>
      </w:r>
      <w:proofErr w:type="spellEnd"/>
      <w:r w:rsidRPr="0044302E">
        <w:rPr>
          <w:rFonts w:ascii="Verdana" w:hAnsi="Verdana"/>
          <w:sz w:val="20"/>
          <w:szCs w:val="20"/>
          <w:lang w:val="hu-HU"/>
        </w:rPr>
        <w:t xml:space="preserve"> </w:t>
      </w:r>
      <w:proofErr w:type="spellStart"/>
      <w:r w:rsidRPr="0044302E">
        <w:rPr>
          <w:rFonts w:ascii="Verdana" w:hAnsi="Verdana"/>
          <w:sz w:val="20"/>
          <w:szCs w:val="20"/>
          <w:lang w:val="hu-HU"/>
        </w:rPr>
        <w:t>Mekki</w:t>
      </w:r>
      <w:proofErr w:type="spellEnd"/>
      <w:r w:rsidRPr="0044302E">
        <w:rPr>
          <w:rFonts w:ascii="Verdana" w:hAnsi="Verdana"/>
          <w:sz w:val="20"/>
          <w:szCs w:val="20"/>
          <w:lang w:val="hu-HU"/>
        </w:rPr>
        <w:t>,</w:t>
      </w:r>
      <w:r w:rsidR="00F46674" w:rsidRPr="0044302E">
        <w:rPr>
          <w:rFonts w:ascii="Verdana" w:hAnsi="Verdana"/>
          <w:sz w:val="20"/>
          <w:szCs w:val="20"/>
          <w:lang w:val="hu-HU"/>
        </w:rPr>
        <w:t xml:space="preserve"> </w:t>
      </w:r>
      <w:hyperlink r:id="rId13" w:history="1">
        <w:r w:rsidR="00F46674" w:rsidRPr="0044302E">
          <w:rPr>
            <w:rStyle w:val="Hiperhivatkozs"/>
            <w:rFonts w:ascii="Verdana" w:hAnsi="Verdana"/>
            <w:sz w:val="20"/>
            <w:szCs w:val="20"/>
            <w:lang w:val="hu-HU"/>
          </w:rPr>
          <w:t>nmekki@unicef.org</w:t>
        </w:r>
      </w:hyperlink>
      <w:r w:rsidR="00F46674" w:rsidRPr="0044302E">
        <w:rPr>
          <w:rFonts w:ascii="Verdana" w:hAnsi="Verdana"/>
          <w:sz w:val="20"/>
          <w:szCs w:val="20"/>
          <w:lang w:val="hu-HU"/>
        </w:rPr>
        <w:t>, +1917 209 1804</w:t>
      </w:r>
      <w:r w:rsidR="00F46674" w:rsidRPr="0044302E">
        <w:rPr>
          <w:rFonts w:ascii="Verdana" w:hAnsi="Verdana"/>
          <w:sz w:val="20"/>
          <w:szCs w:val="20"/>
          <w:lang w:val="hu-HU"/>
        </w:rPr>
        <w:br/>
      </w:r>
      <w:r w:rsidRPr="0044302E">
        <w:rPr>
          <w:rFonts w:ascii="Verdana" w:hAnsi="Verdana"/>
          <w:i/>
          <w:sz w:val="20"/>
          <w:szCs w:val="20"/>
          <w:lang w:val="hu-HU"/>
        </w:rPr>
        <w:br/>
      </w:r>
      <w:r w:rsidR="0044302E">
        <w:rPr>
          <w:rFonts w:ascii="Verdana" w:hAnsi="Verdana"/>
          <w:i/>
          <w:sz w:val="20"/>
          <w:szCs w:val="20"/>
          <w:lang w:val="hu-HU"/>
        </w:rPr>
        <w:t xml:space="preserve">A Csendes-óceán térségében: </w:t>
      </w:r>
      <w:r w:rsidR="00F46674" w:rsidRPr="0044302E">
        <w:rPr>
          <w:rFonts w:ascii="Verdana" w:hAnsi="Verdana"/>
          <w:i/>
          <w:sz w:val="20"/>
          <w:szCs w:val="20"/>
          <w:lang w:val="hu-HU"/>
        </w:rPr>
        <w:t>(</w:t>
      </w:r>
      <w:r w:rsidR="0044302E">
        <w:rPr>
          <w:rFonts w:ascii="Verdana" w:hAnsi="Verdana"/>
          <w:i/>
          <w:sz w:val="20"/>
          <w:szCs w:val="20"/>
          <w:lang w:val="hu-HU"/>
        </w:rPr>
        <w:t>Kérem, ne felejtkezzen el az időeltolódásról</w:t>
      </w:r>
      <w:r w:rsidR="00F46674" w:rsidRPr="0044302E">
        <w:rPr>
          <w:rFonts w:ascii="Verdana" w:hAnsi="Verdana"/>
          <w:i/>
          <w:sz w:val="20"/>
          <w:szCs w:val="20"/>
          <w:lang w:val="hu-HU"/>
        </w:rPr>
        <w:t>)</w:t>
      </w:r>
      <w:r w:rsidR="00F46674" w:rsidRPr="0044302E">
        <w:rPr>
          <w:rFonts w:ascii="Verdana" w:hAnsi="Verdana"/>
          <w:sz w:val="20"/>
          <w:szCs w:val="20"/>
          <w:lang w:val="hu-HU"/>
        </w:rPr>
        <w:t xml:space="preserve"> </w:t>
      </w:r>
      <w:r w:rsidR="00F46674" w:rsidRPr="0044302E">
        <w:rPr>
          <w:rFonts w:ascii="Verdana" w:hAnsi="Verdana"/>
          <w:sz w:val="20"/>
          <w:szCs w:val="20"/>
          <w:lang w:val="hu-HU"/>
        </w:rPr>
        <w:br/>
      </w:r>
      <w:r w:rsidR="00F46674" w:rsidRPr="0044302E">
        <w:rPr>
          <w:rFonts w:ascii="Verdana" w:hAnsi="Verdana"/>
          <w:sz w:val="20"/>
          <w:szCs w:val="20"/>
          <w:lang w:val="hu-HU"/>
        </w:rPr>
        <w:br/>
        <w:t xml:space="preserve">Alice </w:t>
      </w:r>
      <w:proofErr w:type="spellStart"/>
      <w:r w:rsidR="00F46674" w:rsidRPr="0044302E">
        <w:rPr>
          <w:rFonts w:ascii="Verdana" w:hAnsi="Verdana"/>
          <w:sz w:val="20"/>
          <w:szCs w:val="20"/>
          <w:lang w:val="hu-HU"/>
        </w:rPr>
        <w:t>Clements</w:t>
      </w:r>
      <w:proofErr w:type="spellEnd"/>
      <w:r w:rsidR="00F46674" w:rsidRPr="0044302E">
        <w:rPr>
          <w:rFonts w:ascii="Verdana" w:hAnsi="Verdana"/>
          <w:sz w:val="20"/>
          <w:szCs w:val="20"/>
          <w:lang w:val="hu-HU"/>
        </w:rPr>
        <w:t xml:space="preserve">, UNICEF Vanuatu, </w:t>
      </w:r>
      <w:hyperlink r:id="rId14" w:history="1">
        <w:r w:rsidR="00F46674" w:rsidRPr="0044302E">
          <w:rPr>
            <w:rStyle w:val="Hiperhivatkozs"/>
            <w:rFonts w:ascii="Verdana" w:hAnsi="Verdana"/>
            <w:sz w:val="20"/>
            <w:szCs w:val="20"/>
            <w:lang w:val="hu-HU"/>
          </w:rPr>
          <w:t>aclements@unicef.org</w:t>
        </w:r>
      </w:hyperlink>
      <w:r w:rsidR="00F46674" w:rsidRPr="0044302E">
        <w:rPr>
          <w:rFonts w:ascii="Verdana" w:hAnsi="Verdana"/>
          <w:sz w:val="20"/>
          <w:szCs w:val="20"/>
          <w:lang w:val="hu-HU"/>
        </w:rPr>
        <w:t xml:space="preserve">, +678 546 7132 </w:t>
      </w:r>
      <w:r w:rsidR="00F46674" w:rsidRPr="0044302E">
        <w:rPr>
          <w:rFonts w:ascii="Verdana" w:hAnsi="Verdana"/>
          <w:sz w:val="20"/>
          <w:szCs w:val="20"/>
          <w:lang w:val="hu-HU"/>
        </w:rPr>
        <w:br/>
      </w:r>
      <w:r w:rsidR="00F46674" w:rsidRPr="0044302E">
        <w:rPr>
          <w:rFonts w:ascii="Verdana" w:hAnsi="Verdana" w:cs="Arial"/>
          <w:bCs/>
          <w:sz w:val="20"/>
          <w:szCs w:val="20"/>
          <w:lang w:val="hu-HU"/>
        </w:rPr>
        <w:t xml:space="preserve">Donna </w:t>
      </w:r>
      <w:proofErr w:type="spellStart"/>
      <w:r w:rsidR="00F46674" w:rsidRPr="0044302E">
        <w:rPr>
          <w:rFonts w:ascii="Verdana" w:hAnsi="Verdana" w:cs="Arial"/>
          <w:bCs/>
          <w:sz w:val="20"/>
          <w:szCs w:val="20"/>
          <w:lang w:val="hu-HU"/>
        </w:rPr>
        <w:t>Hoerder</w:t>
      </w:r>
      <w:proofErr w:type="spellEnd"/>
      <w:r w:rsidR="00F46674" w:rsidRPr="0044302E">
        <w:rPr>
          <w:rFonts w:ascii="Verdana" w:hAnsi="Verdana" w:cs="Arial"/>
          <w:bCs/>
          <w:sz w:val="20"/>
          <w:szCs w:val="20"/>
          <w:lang w:val="hu-HU"/>
        </w:rPr>
        <w:t xml:space="preserve">, </w:t>
      </w:r>
      <w:hyperlink r:id="rId15" w:history="1">
        <w:r w:rsidR="00F46674" w:rsidRPr="0044302E">
          <w:rPr>
            <w:rStyle w:val="Hiperhivatkozs"/>
            <w:rFonts w:ascii="Verdana" w:hAnsi="Verdana" w:cs="Arial"/>
            <w:bCs/>
            <w:sz w:val="20"/>
            <w:szCs w:val="20"/>
            <w:lang w:val="hu-HU"/>
          </w:rPr>
          <w:t>dhoerder@unicef.org</w:t>
        </w:r>
      </w:hyperlink>
      <w:r w:rsidR="00F46674" w:rsidRPr="0044302E">
        <w:rPr>
          <w:rFonts w:ascii="Verdana" w:hAnsi="Verdana"/>
          <w:sz w:val="20"/>
          <w:szCs w:val="20"/>
          <w:lang w:val="hu-HU"/>
        </w:rPr>
        <w:t xml:space="preserve">, </w:t>
      </w:r>
      <w:r w:rsidR="00F46674" w:rsidRPr="0044302E">
        <w:rPr>
          <w:rFonts w:ascii="Verdana" w:hAnsi="Verdana" w:cs="Arial"/>
          <w:bCs/>
          <w:sz w:val="20"/>
          <w:szCs w:val="20"/>
          <w:lang w:val="hu-HU"/>
        </w:rPr>
        <w:t xml:space="preserve">+679 3236 100 </w:t>
      </w:r>
    </w:p>
    <w:p w:rsidR="00F46674" w:rsidRPr="0044302E" w:rsidRDefault="00F46674" w:rsidP="00F46674">
      <w:pPr>
        <w:pStyle w:val="NormlWeb"/>
        <w:shd w:val="clear" w:color="auto" w:fill="FFFFFF"/>
        <w:rPr>
          <w:rFonts w:ascii="Verdana" w:hAnsi="Verdana"/>
          <w:sz w:val="17"/>
          <w:szCs w:val="17"/>
          <w:lang w:val="hu-HU"/>
        </w:rPr>
      </w:pPr>
    </w:p>
    <w:p w:rsidR="00172410" w:rsidRPr="0044302E" w:rsidRDefault="00F46674" w:rsidP="00F46674">
      <w:pPr>
        <w:tabs>
          <w:tab w:val="left" w:pos="810"/>
        </w:tabs>
        <w:spacing w:line="360" w:lineRule="auto"/>
        <w:rPr>
          <w:rFonts w:ascii="Verdana" w:hAnsi="Verdana" w:cs="Arial"/>
          <w:bCs/>
          <w:sz w:val="20"/>
          <w:lang w:val="hu-HU"/>
        </w:rPr>
      </w:pPr>
      <w:r w:rsidRPr="0044302E" w:rsidDel="00F46674">
        <w:rPr>
          <w:rFonts w:ascii="Verdana" w:hAnsi="Verdana" w:cs="Arial"/>
          <w:bCs/>
          <w:sz w:val="20"/>
          <w:lang w:val="hu-HU"/>
        </w:rPr>
        <w:t xml:space="preserve"> </w:t>
      </w:r>
    </w:p>
    <w:sectPr w:rsidR="00172410" w:rsidRPr="0044302E" w:rsidSect="00B31159">
      <w:footerReference w:type="default" r:id="rId16"/>
      <w:pgSz w:w="12240" w:h="15840"/>
      <w:pgMar w:top="1170" w:right="1008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C7" w:rsidRDefault="007E2CC7" w:rsidP="00570615">
      <w:r>
        <w:separator/>
      </w:r>
    </w:p>
  </w:endnote>
  <w:endnote w:type="continuationSeparator" w:id="0">
    <w:p w:rsidR="007E2CC7" w:rsidRDefault="007E2CC7" w:rsidP="0057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11" w:rsidRDefault="00F26C18">
    <w:pPr>
      <w:pStyle w:val="llb"/>
      <w:jc w:val="center"/>
    </w:pPr>
    <w:r>
      <w:fldChar w:fldCharType="begin"/>
    </w:r>
    <w:r w:rsidR="00542E11">
      <w:instrText xml:space="preserve"> PAGE   \* MERGEFORMAT </w:instrText>
    </w:r>
    <w:r>
      <w:fldChar w:fldCharType="separate"/>
    </w:r>
    <w:r w:rsidR="00F02846">
      <w:rPr>
        <w:noProof/>
      </w:rPr>
      <w:t>1</w:t>
    </w:r>
    <w:r>
      <w:rPr>
        <w:noProof/>
      </w:rPr>
      <w:fldChar w:fldCharType="end"/>
    </w:r>
  </w:p>
  <w:p w:rsidR="00542E11" w:rsidRDefault="00542E1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C7" w:rsidRDefault="007E2CC7" w:rsidP="00570615">
      <w:r>
        <w:separator/>
      </w:r>
    </w:p>
  </w:footnote>
  <w:footnote w:type="continuationSeparator" w:id="0">
    <w:p w:rsidR="007E2CC7" w:rsidRDefault="007E2CC7" w:rsidP="00570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C179C"/>
    <w:multiLevelType w:val="hybridMultilevel"/>
    <w:tmpl w:val="E10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B1DC5"/>
    <w:multiLevelType w:val="hybridMultilevel"/>
    <w:tmpl w:val="9E5E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05999"/>
    <w:multiLevelType w:val="hybridMultilevel"/>
    <w:tmpl w:val="14E8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A528A"/>
    <w:multiLevelType w:val="multilevel"/>
    <w:tmpl w:val="00F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58D"/>
    <w:rsid w:val="00007A01"/>
    <w:rsid w:val="000101D6"/>
    <w:rsid w:val="000113C4"/>
    <w:rsid w:val="00013106"/>
    <w:rsid w:val="00015515"/>
    <w:rsid w:val="00020702"/>
    <w:rsid w:val="0002688F"/>
    <w:rsid w:val="00031C58"/>
    <w:rsid w:val="00031FC3"/>
    <w:rsid w:val="00047DBB"/>
    <w:rsid w:val="00054852"/>
    <w:rsid w:val="000554DC"/>
    <w:rsid w:val="00056A18"/>
    <w:rsid w:val="00070F2F"/>
    <w:rsid w:val="00071F1D"/>
    <w:rsid w:val="000764A7"/>
    <w:rsid w:val="00076CBA"/>
    <w:rsid w:val="00090628"/>
    <w:rsid w:val="00095E96"/>
    <w:rsid w:val="000A1A9C"/>
    <w:rsid w:val="000B595B"/>
    <w:rsid w:val="000D180C"/>
    <w:rsid w:val="000D6CA1"/>
    <w:rsid w:val="000E4FD4"/>
    <w:rsid w:val="000F6440"/>
    <w:rsid w:val="000F6E74"/>
    <w:rsid w:val="000F74BB"/>
    <w:rsid w:val="000F7CB0"/>
    <w:rsid w:val="00151B66"/>
    <w:rsid w:val="0016143F"/>
    <w:rsid w:val="0017206B"/>
    <w:rsid w:val="00172410"/>
    <w:rsid w:val="00180E1D"/>
    <w:rsid w:val="00183FA9"/>
    <w:rsid w:val="00192750"/>
    <w:rsid w:val="00196766"/>
    <w:rsid w:val="001A4B20"/>
    <w:rsid w:val="001A4B63"/>
    <w:rsid w:val="001C085B"/>
    <w:rsid w:val="001D60E8"/>
    <w:rsid w:val="001D7C77"/>
    <w:rsid w:val="001E33BD"/>
    <w:rsid w:val="001E3E36"/>
    <w:rsid w:val="0023067E"/>
    <w:rsid w:val="00231768"/>
    <w:rsid w:val="00240370"/>
    <w:rsid w:val="00243571"/>
    <w:rsid w:val="00250E7F"/>
    <w:rsid w:val="002611C6"/>
    <w:rsid w:val="00265182"/>
    <w:rsid w:val="00265856"/>
    <w:rsid w:val="002735AA"/>
    <w:rsid w:val="002A3C29"/>
    <w:rsid w:val="002A693D"/>
    <w:rsid w:val="002B0FAB"/>
    <w:rsid w:val="002B2A26"/>
    <w:rsid w:val="002B2E2F"/>
    <w:rsid w:val="002C0567"/>
    <w:rsid w:val="002C37ED"/>
    <w:rsid w:val="002D1722"/>
    <w:rsid w:val="002D593A"/>
    <w:rsid w:val="002D7D70"/>
    <w:rsid w:val="002F0367"/>
    <w:rsid w:val="002F08EC"/>
    <w:rsid w:val="002F1084"/>
    <w:rsid w:val="002F1477"/>
    <w:rsid w:val="002F78E3"/>
    <w:rsid w:val="0030476B"/>
    <w:rsid w:val="003137F0"/>
    <w:rsid w:val="00316ECE"/>
    <w:rsid w:val="0031726B"/>
    <w:rsid w:val="00321DD0"/>
    <w:rsid w:val="003406EF"/>
    <w:rsid w:val="003406FF"/>
    <w:rsid w:val="00352851"/>
    <w:rsid w:val="0035399C"/>
    <w:rsid w:val="00361BD4"/>
    <w:rsid w:val="00376D47"/>
    <w:rsid w:val="00387CC7"/>
    <w:rsid w:val="003938D4"/>
    <w:rsid w:val="003A4961"/>
    <w:rsid w:val="003B2A9B"/>
    <w:rsid w:val="003B4264"/>
    <w:rsid w:val="003B5838"/>
    <w:rsid w:val="003B7250"/>
    <w:rsid w:val="003D53CE"/>
    <w:rsid w:val="003E2ECD"/>
    <w:rsid w:val="003E408E"/>
    <w:rsid w:val="003E7B5C"/>
    <w:rsid w:val="003F6B19"/>
    <w:rsid w:val="00400163"/>
    <w:rsid w:val="00410BC1"/>
    <w:rsid w:val="00415557"/>
    <w:rsid w:val="00430496"/>
    <w:rsid w:val="004310C8"/>
    <w:rsid w:val="0044302E"/>
    <w:rsid w:val="004452C6"/>
    <w:rsid w:val="00450441"/>
    <w:rsid w:val="00457CEA"/>
    <w:rsid w:val="004615BC"/>
    <w:rsid w:val="00462862"/>
    <w:rsid w:val="00470399"/>
    <w:rsid w:val="00477383"/>
    <w:rsid w:val="00477667"/>
    <w:rsid w:val="0048744F"/>
    <w:rsid w:val="0049135F"/>
    <w:rsid w:val="004A01FB"/>
    <w:rsid w:val="004B19D6"/>
    <w:rsid w:val="004B2CD1"/>
    <w:rsid w:val="004C1B38"/>
    <w:rsid w:val="004D1940"/>
    <w:rsid w:val="004D31FA"/>
    <w:rsid w:val="004D5E6A"/>
    <w:rsid w:val="004D7F38"/>
    <w:rsid w:val="004E1240"/>
    <w:rsid w:val="004E1F92"/>
    <w:rsid w:val="004E2D0B"/>
    <w:rsid w:val="004E56AE"/>
    <w:rsid w:val="004E6834"/>
    <w:rsid w:val="00503498"/>
    <w:rsid w:val="00507D91"/>
    <w:rsid w:val="00511FB7"/>
    <w:rsid w:val="00512473"/>
    <w:rsid w:val="005158E1"/>
    <w:rsid w:val="00521030"/>
    <w:rsid w:val="005238C7"/>
    <w:rsid w:val="00523923"/>
    <w:rsid w:val="00526E22"/>
    <w:rsid w:val="00533E9E"/>
    <w:rsid w:val="00540CE0"/>
    <w:rsid w:val="00542E11"/>
    <w:rsid w:val="00547DD8"/>
    <w:rsid w:val="00560004"/>
    <w:rsid w:val="00567918"/>
    <w:rsid w:val="00570615"/>
    <w:rsid w:val="00572B18"/>
    <w:rsid w:val="005973A6"/>
    <w:rsid w:val="005A1E8E"/>
    <w:rsid w:val="005A46DA"/>
    <w:rsid w:val="005A58BC"/>
    <w:rsid w:val="005D20FA"/>
    <w:rsid w:val="005F25A6"/>
    <w:rsid w:val="005F2615"/>
    <w:rsid w:val="005F3427"/>
    <w:rsid w:val="00602711"/>
    <w:rsid w:val="00606808"/>
    <w:rsid w:val="00606BED"/>
    <w:rsid w:val="006168B7"/>
    <w:rsid w:val="00617822"/>
    <w:rsid w:val="00637157"/>
    <w:rsid w:val="00641E6F"/>
    <w:rsid w:val="00646646"/>
    <w:rsid w:val="006541C4"/>
    <w:rsid w:val="00666637"/>
    <w:rsid w:val="0068182C"/>
    <w:rsid w:val="00681F23"/>
    <w:rsid w:val="00682EC4"/>
    <w:rsid w:val="00683FFE"/>
    <w:rsid w:val="006943C2"/>
    <w:rsid w:val="006A2A96"/>
    <w:rsid w:val="006A3714"/>
    <w:rsid w:val="006B183A"/>
    <w:rsid w:val="006C10E3"/>
    <w:rsid w:val="006D3A66"/>
    <w:rsid w:val="006D4E34"/>
    <w:rsid w:val="006E1162"/>
    <w:rsid w:val="006F3357"/>
    <w:rsid w:val="00701622"/>
    <w:rsid w:val="00717E25"/>
    <w:rsid w:val="00725FBD"/>
    <w:rsid w:val="00732FEF"/>
    <w:rsid w:val="00736FA1"/>
    <w:rsid w:val="0074148F"/>
    <w:rsid w:val="00743151"/>
    <w:rsid w:val="00745202"/>
    <w:rsid w:val="00747CDD"/>
    <w:rsid w:val="00762A5B"/>
    <w:rsid w:val="007653B2"/>
    <w:rsid w:val="00766FE9"/>
    <w:rsid w:val="0077275B"/>
    <w:rsid w:val="007859E6"/>
    <w:rsid w:val="00787127"/>
    <w:rsid w:val="007A28AF"/>
    <w:rsid w:val="007B75D8"/>
    <w:rsid w:val="007D70EC"/>
    <w:rsid w:val="007E1F51"/>
    <w:rsid w:val="007E2CC7"/>
    <w:rsid w:val="00802972"/>
    <w:rsid w:val="008057F1"/>
    <w:rsid w:val="00806862"/>
    <w:rsid w:val="00813EA7"/>
    <w:rsid w:val="00822247"/>
    <w:rsid w:val="0083508C"/>
    <w:rsid w:val="00856B89"/>
    <w:rsid w:val="00864AD6"/>
    <w:rsid w:val="0087306C"/>
    <w:rsid w:val="00874150"/>
    <w:rsid w:val="0087563C"/>
    <w:rsid w:val="00883D70"/>
    <w:rsid w:val="00883FC6"/>
    <w:rsid w:val="0089207D"/>
    <w:rsid w:val="00895DB6"/>
    <w:rsid w:val="008A13E0"/>
    <w:rsid w:val="008A5AF8"/>
    <w:rsid w:val="008A5B6A"/>
    <w:rsid w:val="008A7FA3"/>
    <w:rsid w:val="008B2371"/>
    <w:rsid w:val="008B5730"/>
    <w:rsid w:val="008D14B8"/>
    <w:rsid w:val="008E706D"/>
    <w:rsid w:val="008F3A3D"/>
    <w:rsid w:val="009069BB"/>
    <w:rsid w:val="00914E0E"/>
    <w:rsid w:val="0093032A"/>
    <w:rsid w:val="009329F1"/>
    <w:rsid w:val="00934160"/>
    <w:rsid w:val="00936A25"/>
    <w:rsid w:val="009428F7"/>
    <w:rsid w:val="00943C44"/>
    <w:rsid w:val="00954D9E"/>
    <w:rsid w:val="00960771"/>
    <w:rsid w:val="00960907"/>
    <w:rsid w:val="009637FF"/>
    <w:rsid w:val="009640B0"/>
    <w:rsid w:val="00973177"/>
    <w:rsid w:val="0099605F"/>
    <w:rsid w:val="00996D53"/>
    <w:rsid w:val="009A257B"/>
    <w:rsid w:val="009A44A8"/>
    <w:rsid w:val="009A5270"/>
    <w:rsid w:val="009C0C21"/>
    <w:rsid w:val="009C6A27"/>
    <w:rsid w:val="009E758D"/>
    <w:rsid w:val="009F078C"/>
    <w:rsid w:val="00A0190A"/>
    <w:rsid w:val="00A34A8F"/>
    <w:rsid w:val="00A36349"/>
    <w:rsid w:val="00A61F2E"/>
    <w:rsid w:val="00A65AE5"/>
    <w:rsid w:val="00AA0A45"/>
    <w:rsid w:val="00AA4257"/>
    <w:rsid w:val="00AB2F05"/>
    <w:rsid w:val="00AC0AF0"/>
    <w:rsid w:val="00AC78AC"/>
    <w:rsid w:val="00AD1349"/>
    <w:rsid w:val="00AD1D5E"/>
    <w:rsid w:val="00AD6AD3"/>
    <w:rsid w:val="00AE0A3F"/>
    <w:rsid w:val="00AE21AC"/>
    <w:rsid w:val="00AE2716"/>
    <w:rsid w:val="00AE4C3A"/>
    <w:rsid w:val="00AE6B3D"/>
    <w:rsid w:val="00AF26F8"/>
    <w:rsid w:val="00B05ABF"/>
    <w:rsid w:val="00B16383"/>
    <w:rsid w:val="00B21F6A"/>
    <w:rsid w:val="00B31159"/>
    <w:rsid w:val="00B579E9"/>
    <w:rsid w:val="00B636A9"/>
    <w:rsid w:val="00B80626"/>
    <w:rsid w:val="00B83FD6"/>
    <w:rsid w:val="00BA5B97"/>
    <w:rsid w:val="00BA64F5"/>
    <w:rsid w:val="00BA6F88"/>
    <w:rsid w:val="00BB0260"/>
    <w:rsid w:val="00BD27F9"/>
    <w:rsid w:val="00BD6277"/>
    <w:rsid w:val="00BE5936"/>
    <w:rsid w:val="00BF4665"/>
    <w:rsid w:val="00C12923"/>
    <w:rsid w:val="00C151D5"/>
    <w:rsid w:val="00C3277F"/>
    <w:rsid w:val="00C33F31"/>
    <w:rsid w:val="00C364DA"/>
    <w:rsid w:val="00C545E6"/>
    <w:rsid w:val="00C637DC"/>
    <w:rsid w:val="00C63FC9"/>
    <w:rsid w:val="00C67879"/>
    <w:rsid w:val="00C72812"/>
    <w:rsid w:val="00C75968"/>
    <w:rsid w:val="00C84B3B"/>
    <w:rsid w:val="00C92726"/>
    <w:rsid w:val="00CA6EE9"/>
    <w:rsid w:val="00CA72F2"/>
    <w:rsid w:val="00CB0285"/>
    <w:rsid w:val="00CB0746"/>
    <w:rsid w:val="00CB17AF"/>
    <w:rsid w:val="00CC6B44"/>
    <w:rsid w:val="00CC797F"/>
    <w:rsid w:val="00CD6879"/>
    <w:rsid w:val="00CE117D"/>
    <w:rsid w:val="00CE2B4A"/>
    <w:rsid w:val="00D02B70"/>
    <w:rsid w:val="00D059EB"/>
    <w:rsid w:val="00D07F22"/>
    <w:rsid w:val="00D12D4E"/>
    <w:rsid w:val="00D20825"/>
    <w:rsid w:val="00D25ACF"/>
    <w:rsid w:val="00D56912"/>
    <w:rsid w:val="00D61D22"/>
    <w:rsid w:val="00D62E67"/>
    <w:rsid w:val="00D63844"/>
    <w:rsid w:val="00D705B4"/>
    <w:rsid w:val="00D74B90"/>
    <w:rsid w:val="00D74C4F"/>
    <w:rsid w:val="00D75F4F"/>
    <w:rsid w:val="00D869C8"/>
    <w:rsid w:val="00D87AC7"/>
    <w:rsid w:val="00D91119"/>
    <w:rsid w:val="00D9515B"/>
    <w:rsid w:val="00D96E7A"/>
    <w:rsid w:val="00D97D3C"/>
    <w:rsid w:val="00DA2B49"/>
    <w:rsid w:val="00DA72D2"/>
    <w:rsid w:val="00DC639E"/>
    <w:rsid w:val="00DD2613"/>
    <w:rsid w:val="00DD39E5"/>
    <w:rsid w:val="00E13740"/>
    <w:rsid w:val="00E242D5"/>
    <w:rsid w:val="00E4264D"/>
    <w:rsid w:val="00E47B61"/>
    <w:rsid w:val="00E54A5D"/>
    <w:rsid w:val="00E6019E"/>
    <w:rsid w:val="00E62ECE"/>
    <w:rsid w:val="00E630F3"/>
    <w:rsid w:val="00E64701"/>
    <w:rsid w:val="00E6766B"/>
    <w:rsid w:val="00E714DF"/>
    <w:rsid w:val="00E7718E"/>
    <w:rsid w:val="00EA2135"/>
    <w:rsid w:val="00EA47B6"/>
    <w:rsid w:val="00EA56AC"/>
    <w:rsid w:val="00EA7399"/>
    <w:rsid w:val="00EA7E00"/>
    <w:rsid w:val="00EC03CC"/>
    <w:rsid w:val="00EC3F52"/>
    <w:rsid w:val="00ED71CC"/>
    <w:rsid w:val="00EF0219"/>
    <w:rsid w:val="00EF1EA4"/>
    <w:rsid w:val="00F02846"/>
    <w:rsid w:val="00F2611A"/>
    <w:rsid w:val="00F26C18"/>
    <w:rsid w:val="00F327BF"/>
    <w:rsid w:val="00F370EC"/>
    <w:rsid w:val="00F4442C"/>
    <w:rsid w:val="00F46674"/>
    <w:rsid w:val="00F469DD"/>
    <w:rsid w:val="00F55914"/>
    <w:rsid w:val="00F56F8B"/>
    <w:rsid w:val="00F60033"/>
    <w:rsid w:val="00F824BA"/>
    <w:rsid w:val="00F8439C"/>
    <w:rsid w:val="00F86E77"/>
    <w:rsid w:val="00F95224"/>
    <w:rsid w:val="00FA60DE"/>
    <w:rsid w:val="00FA67A9"/>
    <w:rsid w:val="00FC37A1"/>
    <w:rsid w:val="00FC53AC"/>
    <w:rsid w:val="00FC73BD"/>
    <w:rsid w:val="00FE0C74"/>
    <w:rsid w:val="00F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26B"/>
    <w:rPr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Cmsor3">
    <w:name w:val="heading 3"/>
    <w:basedOn w:val="Cmsor1"/>
    <w:next w:val="Norml"/>
    <w:link w:val="Cmsor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26C1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26C18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hivatkozs">
    <w:name w:val="Hyperlink"/>
    <w:basedOn w:val="Bekezdsalapbettpusa"/>
    <w:uiPriority w:val="99"/>
    <w:rsid w:val="009C6A27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9C6A27"/>
    <w:pPr>
      <w:spacing w:before="100" w:beforeAutospacing="1" w:after="100" w:afterAutospacing="1"/>
    </w:pPr>
    <w:rPr>
      <w:color w:val="000000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9C6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F26C18"/>
    <w:rPr>
      <w:rFonts w:ascii="Courier New" w:hAnsi="Courier New" w:cs="Courier New"/>
      <w:sz w:val="20"/>
      <w:szCs w:val="20"/>
      <w:lang w:eastAsia="en-US"/>
    </w:rPr>
  </w:style>
  <w:style w:type="character" w:styleId="Kiemels2">
    <w:name w:val="Strong"/>
    <w:basedOn w:val="Bekezdsalapbettpusa"/>
    <w:uiPriority w:val="22"/>
    <w:qFormat/>
    <w:rsid w:val="009C6A27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C6A27"/>
    <w:rPr>
      <w:rFonts w:cs="Times New Roman"/>
      <w:i/>
    </w:rPr>
  </w:style>
  <w:style w:type="paragraph" w:styleId="Szvegtrzs3">
    <w:name w:val="Body Text 3"/>
    <w:basedOn w:val="Norml"/>
    <w:link w:val="Szvegtrzs3Char"/>
    <w:uiPriority w:val="99"/>
    <w:rsid w:val="009637FF"/>
    <w:rPr>
      <w:rFonts w:ascii="Times" w:hAnsi="Times"/>
      <w:sz w:val="3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26C18"/>
    <w:rPr>
      <w:rFonts w:cs="Times New Roman"/>
      <w:sz w:val="16"/>
      <w:szCs w:val="16"/>
      <w:lang w:eastAsia="en-US"/>
    </w:rPr>
  </w:style>
  <w:style w:type="paragraph" w:styleId="Listaszerbekezds">
    <w:name w:val="List Paragraph"/>
    <w:basedOn w:val="Norml"/>
    <w:uiPriority w:val="99"/>
    <w:qFormat/>
    <w:rsid w:val="00C67879"/>
    <w:pPr>
      <w:ind w:left="720"/>
      <w:contextualSpacing/>
    </w:pPr>
    <w:rPr>
      <w:rFonts w:ascii="Cambria" w:hAnsi="Cambria"/>
      <w:szCs w:val="24"/>
    </w:rPr>
  </w:style>
  <w:style w:type="paragraph" w:customStyle="1" w:styleId="Default">
    <w:name w:val="Default"/>
    <w:uiPriority w:val="99"/>
    <w:rsid w:val="00F4442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602711"/>
    <w:rPr>
      <w:rFonts w:ascii="Tahoma" w:hAnsi="Tahoma"/>
      <w:sz w:val="16"/>
      <w:szCs w:val="16"/>
      <w:lang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602711"/>
    <w:rPr>
      <w:rFonts w:ascii="Tahoma" w:hAnsi="Tahoma" w:cs="Times New Roman"/>
      <w:sz w:val="16"/>
    </w:rPr>
  </w:style>
  <w:style w:type="character" w:customStyle="1" w:styleId="skypepnhmark1">
    <w:name w:val="skype_pnh_mark1"/>
    <w:basedOn w:val="Bekezdsalapbettpusa"/>
    <w:uiPriority w:val="99"/>
    <w:rsid w:val="00D869C8"/>
    <w:rPr>
      <w:rFonts w:cs="Times New Roman"/>
      <w:vanish/>
    </w:rPr>
  </w:style>
  <w:style w:type="character" w:customStyle="1" w:styleId="skypepnhprintcontainer">
    <w:name w:val="skype_pnh_print_container"/>
    <w:basedOn w:val="Bekezdsalapbettpusa"/>
    <w:uiPriority w:val="99"/>
    <w:rsid w:val="00D869C8"/>
    <w:rPr>
      <w:rFonts w:cs="Times New Roman"/>
    </w:rPr>
  </w:style>
  <w:style w:type="character" w:customStyle="1" w:styleId="skypepnhcontainer">
    <w:name w:val="skype_pnh_container"/>
    <w:basedOn w:val="Bekezdsalapbettpusa"/>
    <w:uiPriority w:val="99"/>
    <w:rsid w:val="00D869C8"/>
    <w:rPr>
      <w:rFonts w:cs="Times New Roman"/>
    </w:rPr>
  </w:style>
  <w:style w:type="character" w:customStyle="1" w:styleId="skypepnhleftspan">
    <w:name w:val="skype_pnh_left_span"/>
    <w:basedOn w:val="Bekezdsalapbettpusa"/>
    <w:uiPriority w:val="99"/>
    <w:rsid w:val="00D869C8"/>
    <w:rPr>
      <w:rFonts w:cs="Times New Roman"/>
    </w:rPr>
  </w:style>
  <w:style w:type="character" w:customStyle="1" w:styleId="skypepnhdropartspan">
    <w:name w:val="skype_pnh_dropart_span"/>
    <w:basedOn w:val="Bekezdsalapbettpusa"/>
    <w:uiPriority w:val="99"/>
    <w:rsid w:val="00D869C8"/>
    <w:rPr>
      <w:rFonts w:cs="Times New Roman"/>
    </w:rPr>
  </w:style>
  <w:style w:type="character" w:customStyle="1" w:styleId="skypepnhdropartflagspan">
    <w:name w:val="skype_pnh_dropart_flag_span"/>
    <w:basedOn w:val="Bekezdsalapbettpusa"/>
    <w:uiPriority w:val="99"/>
    <w:rsid w:val="00D869C8"/>
    <w:rPr>
      <w:rFonts w:cs="Times New Roman"/>
    </w:rPr>
  </w:style>
  <w:style w:type="character" w:customStyle="1" w:styleId="skypepnhtextspan">
    <w:name w:val="skype_pnh_text_span"/>
    <w:basedOn w:val="Bekezdsalapbettpusa"/>
    <w:uiPriority w:val="99"/>
    <w:rsid w:val="00D869C8"/>
    <w:rPr>
      <w:rFonts w:cs="Times New Roman"/>
    </w:rPr>
  </w:style>
  <w:style w:type="character" w:customStyle="1" w:styleId="skypepnhrightspan">
    <w:name w:val="skype_pnh_right_span"/>
    <w:basedOn w:val="Bekezdsalapbettpusa"/>
    <w:uiPriority w:val="99"/>
    <w:rsid w:val="00D869C8"/>
    <w:rPr>
      <w:rFonts w:cs="Times New Roman"/>
    </w:rPr>
  </w:style>
  <w:style w:type="character" w:styleId="Jegyzethivatkozs">
    <w:name w:val="annotation reference"/>
    <w:basedOn w:val="Bekezdsalapbettpusa"/>
    <w:uiPriority w:val="99"/>
    <w:rsid w:val="0066663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6663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66637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666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666637"/>
    <w:rPr>
      <w:rFonts w:cs="Times New Roman"/>
      <w:b/>
      <w:bCs/>
      <w:lang w:eastAsia="en-US"/>
    </w:rPr>
  </w:style>
  <w:style w:type="paragraph" w:styleId="Nincstrkz">
    <w:name w:val="No Spacing"/>
    <w:uiPriority w:val="99"/>
    <w:qFormat/>
    <w:rsid w:val="00400163"/>
    <w:rPr>
      <w:color w:val="000000"/>
      <w:szCs w:val="24"/>
      <w:lang w:val="en-US"/>
    </w:rPr>
  </w:style>
  <w:style w:type="paragraph" w:customStyle="1" w:styleId="Body1">
    <w:name w:val="Body 1"/>
    <w:uiPriority w:val="99"/>
    <w:rsid w:val="00822247"/>
    <w:pPr>
      <w:outlineLvl w:val="0"/>
    </w:pPr>
    <w:rPr>
      <w:rFonts w:ascii="Helvetica" w:eastAsia="ヒラギノ角ゴ Pro W3" w:hAnsi="Helvetica"/>
      <w:color w:val="000000"/>
      <w:szCs w:val="20"/>
      <w:lang w:val="en-US" w:eastAsia="en-US"/>
    </w:rPr>
  </w:style>
  <w:style w:type="paragraph" w:styleId="Csakszveg">
    <w:name w:val="Plain Text"/>
    <w:basedOn w:val="Norml"/>
    <w:link w:val="CsakszvegChar"/>
    <w:uiPriority w:val="99"/>
    <w:rsid w:val="00822247"/>
    <w:rPr>
      <w:rFonts w:ascii="Courier" w:hAnsi="Courier"/>
      <w:sz w:val="21"/>
      <w:szCs w:val="21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22247"/>
    <w:rPr>
      <w:rFonts w:ascii="Courier" w:hAnsi="Courier" w:cs="Times New Roman"/>
      <w:sz w:val="21"/>
      <w:szCs w:val="21"/>
      <w:lang w:val="en-US" w:eastAsia="en-US"/>
    </w:rPr>
  </w:style>
  <w:style w:type="character" w:styleId="Lbjegyzet-hivatkozs">
    <w:name w:val="footnote reference"/>
    <w:basedOn w:val="Bekezdsalapbettpusa"/>
    <w:uiPriority w:val="99"/>
    <w:rsid w:val="00570615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570615"/>
    <w:rPr>
      <w:rFonts w:ascii="Calibri" w:hAnsi="Calibri" w:cs="Cordia New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570615"/>
    <w:rPr>
      <w:rFonts w:ascii="Calibri" w:hAnsi="Calibri" w:cs="Cordia New"/>
      <w:lang w:eastAsia="en-US"/>
    </w:rPr>
  </w:style>
  <w:style w:type="paragraph" w:styleId="lfej">
    <w:name w:val="header"/>
    <w:basedOn w:val="Norml"/>
    <w:link w:val="lfejChar"/>
    <w:uiPriority w:val="99"/>
    <w:rsid w:val="00B31159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31159"/>
    <w:rPr>
      <w:rFonts w:cs="Times New Roman"/>
      <w:sz w:val="24"/>
      <w:lang w:eastAsia="en-US"/>
    </w:rPr>
  </w:style>
  <w:style w:type="paragraph" w:styleId="llb">
    <w:name w:val="footer"/>
    <w:basedOn w:val="Norml"/>
    <w:link w:val="llbChar"/>
    <w:uiPriority w:val="99"/>
    <w:rsid w:val="00B31159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31159"/>
    <w:rPr>
      <w:rFonts w:cs="Times New Roman"/>
      <w:sz w:val="24"/>
      <w:lang w:eastAsia="en-US"/>
    </w:rPr>
  </w:style>
  <w:style w:type="character" w:styleId="Mrltotthiperhivatkozs">
    <w:name w:val="FollowedHyperlink"/>
    <w:basedOn w:val="Bekezdsalapbettpusa"/>
    <w:uiPriority w:val="99"/>
    <w:rsid w:val="00FA60D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2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2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2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72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2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2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72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72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2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72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2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2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2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2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2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7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2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72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72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2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72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mekki@unicef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foley@unicef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unice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hoerder@unicef.org" TargetMode="External"/><Relationship Id="rId10" Type="http://schemas.openxmlformats.org/officeDocument/2006/relationships/hyperlink" Target="https://www.twitter.com/unic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ef.org/" TargetMode="External"/><Relationship Id="rId14" Type="http://schemas.openxmlformats.org/officeDocument/2006/relationships/hyperlink" Target="mailto:aclements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 Server</dc:creator>
  <cp:lastModifiedBy>Advisor</cp:lastModifiedBy>
  <cp:revision>2</cp:revision>
  <cp:lastPrinted>2012-04-24T13:05:00Z</cp:lastPrinted>
  <dcterms:created xsi:type="dcterms:W3CDTF">2015-03-17T12:28:00Z</dcterms:created>
  <dcterms:modified xsi:type="dcterms:W3CDTF">2015-03-17T12:28:00Z</dcterms:modified>
</cp:coreProperties>
</file>