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3BEA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b/>
          <w:bCs/>
          <w:sz w:val="20"/>
        </w:rPr>
        <w:t>NYILATKOZAT</w:t>
      </w:r>
      <w:r w:rsidRPr="0072453A">
        <w:rPr>
          <w:rFonts w:ascii="Univers Light" w:hAnsi="Univers Light" w:cs="Calibri Light"/>
          <w:sz w:val="20"/>
        </w:rPr>
        <w:t> </w:t>
      </w:r>
    </w:p>
    <w:p w14:paraId="13B448FE" w14:textId="77777777" w:rsidR="00566A0D" w:rsidRPr="0072453A" w:rsidRDefault="00566A0D" w:rsidP="00566A0D">
      <w:pPr>
        <w:jc w:val="center"/>
        <w:textAlignment w:val="baseline"/>
        <w:rPr>
          <w:rFonts w:ascii="Univers Light" w:hAnsi="Univers Light" w:cs="Segoe UI"/>
          <w:sz w:val="18"/>
          <w:szCs w:val="18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0660E89B" w14:textId="695D31B7" w:rsidR="00566A0D" w:rsidRPr="0072453A" w:rsidRDefault="00566A0D" w:rsidP="00566A0D">
      <w:pPr>
        <w:tabs>
          <w:tab w:val="center" w:pos="1843"/>
          <w:tab w:val="center" w:pos="6804"/>
        </w:tabs>
        <w:spacing w:line="276" w:lineRule="auto"/>
        <w:ind w:left="360"/>
        <w:jc w:val="both"/>
        <w:rPr>
          <w:rFonts w:ascii="Univers Light" w:hAnsi="Univers Light" w:cs="Calibri Light"/>
          <w:sz w:val="20"/>
        </w:rPr>
      </w:pPr>
      <w:proofErr w:type="spellStart"/>
      <w:r w:rsidRPr="0072453A">
        <w:rPr>
          <w:rFonts w:ascii="Univers Light" w:hAnsi="Univers Light" w:cs="Calibri Light"/>
          <w:sz w:val="20"/>
        </w:rPr>
        <w:t>Alulírott</w:t>
      </w:r>
      <w:proofErr w:type="spellEnd"/>
      <w:r w:rsidRPr="0072453A">
        <w:rPr>
          <w:rFonts w:ascii="Univers Light" w:hAnsi="Univers Light" w:cs="Calibri Light"/>
          <w:sz w:val="20"/>
        </w:rPr>
        <w:t>, …………………………………. [</w:t>
      </w:r>
      <w:r w:rsidRPr="006A18A8">
        <w:rPr>
          <w:rFonts w:ascii="Univers Light" w:hAnsi="Univers Light" w:cs="Calibri Light"/>
          <w:sz w:val="20"/>
        </w:rPr>
        <w:t xml:space="preserve">a </w:t>
      </w:r>
      <w:proofErr w:type="spellStart"/>
      <w:r w:rsidRPr="006A18A8">
        <w:rPr>
          <w:rFonts w:ascii="Univers Light" w:hAnsi="Univers Light" w:cs="Calibri Light"/>
          <w:sz w:val="20"/>
        </w:rPr>
        <w:t>gyermek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törvényes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képviselője</w:t>
      </w:r>
      <w:proofErr w:type="spellEnd"/>
      <w:r w:rsidRPr="0072453A">
        <w:rPr>
          <w:rFonts w:ascii="Univers Light" w:hAnsi="Univers Light" w:cs="Calibri Light"/>
          <w:sz w:val="20"/>
        </w:rPr>
        <w:t>] </w:t>
      </w:r>
      <w:proofErr w:type="spellStart"/>
      <w:r w:rsidRPr="0072453A">
        <w:rPr>
          <w:rFonts w:ascii="Univers Light" w:hAnsi="Univers Light" w:cs="Calibri Light"/>
          <w:sz w:val="20"/>
        </w:rPr>
        <w:t>kijelentem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, </w:t>
      </w:r>
      <w:proofErr w:type="spellStart"/>
      <w:r w:rsidRPr="0072453A">
        <w:rPr>
          <w:rFonts w:ascii="Univers Light" w:hAnsi="Univers Light" w:cs="Calibri Light"/>
          <w:sz w:val="20"/>
        </w:rPr>
        <w:t>hogy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="00274187">
        <w:rPr>
          <w:rFonts w:ascii="Univers Light" w:hAnsi="Univers Light" w:cs="Calibri Light"/>
          <w:sz w:val="20"/>
        </w:rPr>
        <w:t>az</w:t>
      </w:r>
      <w:proofErr w:type="spellEnd"/>
      <w:r w:rsidR="00274187">
        <w:rPr>
          <w:rFonts w:ascii="Univers Light" w:hAnsi="Univers Light" w:cs="Calibri Light"/>
          <w:sz w:val="20"/>
        </w:rPr>
        <w:t xml:space="preserve"> </w:t>
      </w:r>
      <w:hyperlink r:id="rId8" w:history="1">
        <w:r w:rsidR="00274187" w:rsidRPr="002176B8">
          <w:rPr>
            <w:rStyle w:val="Hiperhivatkozs"/>
            <w:rFonts w:ascii="Univers Light" w:eastAsia="Calibri" w:hAnsi="Univers Light" w:cstheme="majorHAnsi"/>
            <w:bCs/>
            <w:i/>
            <w:iCs/>
            <w:sz w:val="20"/>
            <w:lang w:val="hu-HU"/>
          </w:rPr>
          <w:t>Adatkezelési tájékoztató a Fiatal Nagykövet pályázat benyújtásához</w:t>
        </w:r>
      </w:hyperlink>
      <w:r w:rsidR="00274187" w:rsidRPr="00274187">
        <w:rPr>
          <w:rFonts w:ascii="Univers Light" w:hAnsi="Univers Light" w:cs="Calibri Light"/>
          <w:bCs/>
          <w:i/>
          <w:iCs/>
          <w:sz w:val="20"/>
        </w:rPr>
        <w:t xml:space="preserve"> </w:t>
      </w:r>
      <w:proofErr w:type="spellStart"/>
      <w:r w:rsidRPr="00274187">
        <w:rPr>
          <w:rFonts w:ascii="Univers Light" w:hAnsi="Univers Light" w:cs="Calibri Light"/>
          <w:bCs/>
          <w:i/>
          <w:iCs/>
          <w:sz w:val="20"/>
        </w:rPr>
        <w:t>tájékoztatást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megismertem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és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tudomásul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veszem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, </w:t>
      </w:r>
      <w:proofErr w:type="spellStart"/>
      <w:r w:rsidRPr="0072453A">
        <w:rPr>
          <w:rFonts w:ascii="Univers Light" w:hAnsi="Univers Light" w:cs="Calibri Light"/>
          <w:sz w:val="20"/>
        </w:rPr>
        <w:t>és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az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abban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foglaltak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alapján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aláírásommal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hozzájárulok</w:t>
      </w:r>
      <w:proofErr w:type="spellEnd"/>
      <w:r w:rsidRPr="0072453A">
        <w:rPr>
          <w:rFonts w:ascii="Univers Light" w:hAnsi="Univers Light" w:cs="Calibri Light"/>
          <w:sz w:val="20"/>
        </w:rPr>
        <w:t> …………………………………. [</w:t>
      </w:r>
      <w:proofErr w:type="spellStart"/>
      <w:r w:rsidRPr="0072453A">
        <w:rPr>
          <w:rFonts w:ascii="Univers Light" w:hAnsi="Univers Light" w:cs="Calibri Light"/>
          <w:sz w:val="20"/>
        </w:rPr>
        <w:t>Gyermek</w:t>
      </w:r>
      <w:proofErr w:type="spellEnd"/>
      <w:r w:rsidRPr="0072453A">
        <w:rPr>
          <w:rFonts w:ascii="Univers Light" w:hAnsi="Univers Light" w:cs="Calibri Light"/>
          <w:sz w:val="20"/>
        </w:rPr>
        <w:t xml:space="preserve"> neve] </w:t>
      </w:r>
      <w:proofErr w:type="spellStart"/>
      <w:r w:rsidRPr="0072453A">
        <w:rPr>
          <w:rFonts w:ascii="Univers Light" w:hAnsi="Univers Light" w:cs="Calibri Light"/>
          <w:sz w:val="20"/>
        </w:rPr>
        <w:t>nevű</w:t>
      </w:r>
      <w:proofErr w:type="spellEnd"/>
      <w:r w:rsidRPr="0072453A">
        <w:rPr>
          <w:rFonts w:ascii="Univers Light" w:hAnsi="Univers Light" w:cs="Calibri Light"/>
          <w:sz w:val="20"/>
        </w:rPr>
        <w:t> </w:t>
      </w:r>
      <w:proofErr w:type="spellStart"/>
      <w:r w:rsidRPr="0072453A">
        <w:rPr>
          <w:rFonts w:ascii="Univers Light" w:hAnsi="Univers Light" w:cs="Calibri Light"/>
          <w:sz w:val="20"/>
        </w:rPr>
        <w:t>gyermekem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személyes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adatai</w:t>
      </w:r>
      <w:proofErr w:type="spellEnd"/>
      <w:r w:rsidRPr="0072453A">
        <w:rPr>
          <w:rFonts w:ascii="Univers Light" w:hAnsi="Univers Light" w:cs="Calibri Light"/>
          <w:sz w:val="20"/>
        </w:rPr>
        <w:t xml:space="preserve"> </w:t>
      </w:r>
      <w:proofErr w:type="spellStart"/>
      <w:r w:rsidRPr="0072453A">
        <w:rPr>
          <w:rFonts w:ascii="Univers Light" w:hAnsi="Univers Light" w:cs="Calibri Light"/>
          <w:sz w:val="20"/>
        </w:rPr>
        <w:t>kezeléséhez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illetve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azon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esetekre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ahol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az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adatkezelés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jogalapja</w:t>
      </w:r>
      <w:proofErr w:type="spellEnd"/>
      <w:r w:rsidRPr="006A18A8">
        <w:rPr>
          <w:rFonts w:ascii="Univers Light" w:hAnsi="Univers Light" w:cs="Calibri Light"/>
          <w:sz w:val="20"/>
        </w:rPr>
        <w:t xml:space="preserve"> a GDPR 6. </w:t>
      </w:r>
      <w:proofErr w:type="spellStart"/>
      <w:r w:rsidRPr="006A18A8">
        <w:rPr>
          <w:rFonts w:ascii="Univers Light" w:hAnsi="Univers Light" w:cs="Calibri Light"/>
          <w:sz w:val="20"/>
        </w:rPr>
        <w:t>cikk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(1) a) </w:t>
      </w:r>
      <w:proofErr w:type="spellStart"/>
      <w:r w:rsidRPr="006A18A8">
        <w:rPr>
          <w:rFonts w:ascii="Univers Light" w:hAnsi="Univers Light" w:cs="Calibri Light"/>
          <w:sz w:val="20"/>
        </w:rPr>
        <w:t>pont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szerinti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hozzájárulás</w:t>
      </w:r>
      <w:proofErr w:type="spellEnd"/>
      <w:r w:rsidRPr="006A18A8">
        <w:rPr>
          <w:rFonts w:ascii="Univers Light" w:hAnsi="Univers Light" w:cs="Calibri Light"/>
          <w:sz w:val="20"/>
        </w:rPr>
        <w:t xml:space="preserve">, </w:t>
      </w:r>
      <w:proofErr w:type="spellStart"/>
      <w:r w:rsidRPr="006A18A8">
        <w:rPr>
          <w:rFonts w:ascii="Univers Light" w:hAnsi="Univers Light" w:cs="Calibri Light"/>
          <w:sz w:val="20"/>
        </w:rPr>
        <w:t>hozzájárulásomat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adom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személyes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adataimnak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a </w:t>
      </w:r>
      <w:proofErr w:type="spellStart"/>
      <w:r w:rsidRPr="006A18A8">
        <w:rPr>
          <w:rFonts w:ascii="Univers Light" w:hAnsi="Univers Light" w:cs="Calibri Light"/>
          <w:sz w:val="20"/>
        </w:rPr>
        <w:t>fentiek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szerinti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kezeléséhez</w:t>
      </w:r>
      <w:proofErr w:type="spellEnd"/>
      <w:r w:rsidRPr="006A18A8">
        <w:rPr>
          <w:rFonts w:ascii="Univers Light" w:hAnsi="Univers Light" w:cs="Calibri Light"/>
          <w:sz w:val="20"/>
        </w:rPr>
        <w:t>.</w:t>
      </w:r>
    </w:p>
    <w:p w14:paraId="4EC83BDA" w14:textId="77777777" w:rsidR="00566A0D" w:rsidRPr="0072453A" w:rsidRDefault="00566A0D" w:rsidP="00566A0D">
      <w:pPr>
        <w:jc w:val="both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</w:t>
      </w:r>
    </w:p>
    <w:p w14:paraId="72AD0737" w14:textId="0882A447" w:rsidR="00566A0D" w:rsidRDefault="00566A0D" w:rsidP="00566A0D">
      <w:pPr>
        <w:ind w:left="360"/>
        <w:jc w:val="both"/>
        <w:textAlignment w:val="baseline"/>
        <w:rPr>
          <w:rFonts w:ascii="Univers Light" w:hAnsi="Univers Light" w:cs="Calibri Light"/>
          <w:sz w:val="20"/>
        </w:rPr>
      </w:pPr>
      <w:proofErr w:type="spellStart"/>
      <w:r w:rsidRPr="0072453A">
        <w:rPr>
          <w:rFonts w:ascii="Univers Light" w:hAnsi="Univers Light" w:cs="Calibri Light"/>
          <w:sz w:val="20"/>
        </w:rPr>
        <w:t>Kelt</w:t>
      </w:r>
      <w:proofErr w:type="spellEnd"/>
      <w:r w:rsidRPr="0072453A">
        <w:rPr>
          <w:rFonts w:ascii="Univers Light" w:hAnsi="Univers Light" w:cs="Calibri Light"/>
          <w:sz w:val="20"/>
        </w:rPr>
        <w:t>: …………………………………</w:t>
      </w:r>
      <w:r w:rsidR="0036169C">
        <w:rPr>
          <w:rFonts w:ascii="Univers Light" w:hAnsi="Univers Light" w:cs="Calibri Light"/>
          <w:sz w:val="20"/>
        </w:rPr>
        <w:t>.</w:t>
      </w:r>
    </w:p>
    <w:p w14:paraId="72FAADD5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Calibri Light"/>
          <w:sz w:val="20"/>
        </w:rPr>
      </w:pPr>
      <w:r w:rsidRPr="0072453A">
        <w:rPr>
          <w:rFonts w:ascii="Univers Light" w:hAnsi="Univers Light" w:cs="Calibri Light"/>
          <w:sz w:val="20"/>
        </w:rPr>
        <w:t> ……………………………… </w:t>
      </w:r>
    </w:p>
    <w:p w14:paraId="15EBB11A" w14:textId="77777777" w:rsidR="00566A0D" w:rsidRPr="0072453A" w:rsidRDefault="00566A0D" w:rsidP="00566A0D">
      <w:pPr>
        <w:jc w:val="right"/>
        <w:textAlignment w:val="baseline"/>
        <w:rPr>
          <w:rFonts w:ascii="Univers Light" w:hAnsi="Univers Light" w:cs="Segoe UI"/>
          <w:sz w:val="18"/>
          <w:szCs w:val="18"/>
        </w:rPr>
      </w:pPr>
      <w:r w:rsidRPr="006A18A8">
        <w:rPr>
          <w:rFonts w:ascii="Univers Light" w:hAnsi="Univers Light" w:cs="Calibri Light"/>
          <w:sz w:val="20"/>
        </w:rPr>
        <w:t xml:space="preserve">a </w:t>
      </w:r>
      <w:proofErr w:type="spellStart"/>
      <w:r w:rsidRPr="006A18A8">
        <w:rPr>
          <w:rFonts w:ascii="Univers Light" w:hAnsi="Univers Light" w:cs="Calibri Light"/>
          <w:sz w:val="20"/>
        </w:rPr>
        <w:t>gyermek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törvényes</w:t>
      </w:r>
      <w:proofErr w:type="spellEnd"/>
      <w:r w:rsidRPr="006A18A8">
        <w:rPr>
          <w:rFonts w:ascii="Univers Light" w:hAnsi="Univers Light" w:cs="Calibri Light"/>
          <w:sz w:val="20"/>
        </w:rPr>
        <w:t xml:space="preserve"> </w:t>
      </w:r>
      <w:proofErr w:type="spellStart"/>
      <w:r w:rsidRPr="006A18A8">
        <w:rPr>
          <w:rFonts w:ascii="Univers Light" w:hAnsi="Univers Light" w:cs="Calibri Light"/>
          <w:sz w:val="20"/>
        </w:rPr>
        <w:t>képviselője</w:t>
      </w:r>
      <w:proofErr w:type="spellEnd"/>
    </w:p>
    <w:p w14:paraId="0DF5FB81" w14:textId="77777777" w:rsidR="00566A0D" w:rsidRPr="00527D5F" w:rsidRDefault="00566A0D" w:rsidP="00566A0D">
      <w:pPr>
        <w:tabs>
          <w:tab w:val="center" w:pos="1843"/>
          <w:tab w:val="center" w:pos="6804"/>
        </w:tabs>
        <w:spacing w:line="276" w:lineRule="auto"/>
        <w:rPr>
          <w:rFonts w:eastAsia="Arial" w:cs="Arial"/>
          <w:b/>
          <w:sz w:val="21"/>
          <w:szCs w:val="21"/>
        </w:rPr>
      </w:pPr>
    </w:p>
    <w:p w14:paraId="30BE3B29" w14:textId="77777777" w:rsidR="00566A0D" w:rsidRDefault="00566A0D" w:rsidP="00566A0D"/>
    <w:p w14:paraId="63F31050" w14:textId="77777777" w:rsidR="007C42A8" w:rsidRPr="00566A0D" w:rsidRDefault="007C42A8" w:rsidP="00566A0D"/>
    <w:sectPr w:rsidR="007C42A8" w:rsidRPr="00566A0D" w:rsidSect="0014122C">
      <w:headerReference w:type="default" r:id="rId9"/>
      <w:footerReference w:type="default" r:id="rId10"/>
      <w:pgSz w:w="11900" w:h="16840"/>
      <w:pgMar w:top="587" w:right="1530" w:bottom="509" w:left="1530" w:header="1577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8AF9" w14:textId="77777777" w:rsidR="003B61CF" w:rsidRDefault="003B61CF" w:rsidP="000C3710">
      <w:r>
        <w:separator/>
      </w:r>
    </w:p>
  </w:endnote>
  <w:endnote w:type="continuationSeparator" w:id="0">
    <w:p w14:paraId="2C987815" w14:textId="77777777" w:rsidR="003B61CF" w:rsidRDefault="003B61CF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1DED" w14:textId="77777777" w:rsidR="00A71AB3" w:rsidRPr="00A71AB3" w:rsidRDefault="0038200F">
    <w:pPr>
      <w:pStyle w:val="llb"/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379CF" wp14:editId="5BA4E86B">
              <wp:simplePos x="0" y="0"/>
              <wp:positionH relativeFrom="column">
                <wp:posOffset>-4445</wp:posOffset>
              </wp:positionH>
              <wp:positionV relativeFrom="paragraph">
                <wp:posOffset>43225</wp:posOffset>
              </wp:positionV>
              <wp:extent cx="6058535" cy="345440"/>
              <wp:effectExtent l="0" t="0" r="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85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0F4BAC" w14:textId="1B52E51F" w:rsidR="00315EE1" w:rsidRPr="00315EE1" w:rsidRDefault="00A47F2C" w:rsidP="00315EE1">
                          <w:pP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Hozzájáruló</w:t>
                          </w:r>
                          <w:r w:rsidR="00315EE1" w:rsidRP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a Fiatal Nagykövet pályázat benyújtásához</w:t>
                          </w:r>
                          <w:r w:rsidR="00315EE1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 xml:space="preserve"> </w:t>
                          </w:r>
                          <w:r w:rsidR="00AC03CA">
                            <w:rPr>
                              <w:rFonts w:ascii="Univers Light" w:eastAsia="Calibri" w:hAnsi="Univers Light" w:cstheme="majorHAnsi"/>
                              <w:bCs/>
                              <w:sz w:val="16"/>
                              <w:szCs w:val="16"/>
                              <w:lang w:val="hu-HU"/>
                            </w:rPr>
                            <w:t>2021</w:t>
                          </w:r>
                        </w:p>
                        <w:p w14:paraId="11A6D0D7" w14:textId="43A1C4FF" w:rsidR="00A71AB3" w:rsidRPr="003D04D3" w:rsidRDefault="00A71AB3" w:rsidP="007C7F78">
                          <w:pPr>
                            <w:spacing w:line="276" w:lineRule="auto"/>
                            <w:rPr>
                              <w:rFonts w:ascii="Arial" w:hAnsi="Arial" w:cs="Arial"/>
                              <w:color w:val="A6A6A6"/>
                              <w:sz w:val="1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379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35pt;margin-top:3.4pt;width:477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" filled="f" stroked="f">
              <v:textbox>
                <w:txbxContent>
                  <w:p w14:paraId="300F4BAC" w14:textId="1B52E51F" w:rsidR="00315EE1" w:rsidRPr="00315EE1" w:rsidRDefault="00A47F2C" w:rsidP="00315EE1">
                    <w:pP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Hozzájáruló</w:t>
                    </w:r>
                    <w:r w:rsidR="00315EE1" w:rsidRP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a Fiatal Nagykövet pályázat benyújtásához</w:t>
                    </w:r>
                    <w:r w:rsidR="00315EE1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 xml:space="preserve"> </w:t>
                    </w:r>
                    <w:r w:rsidR="00AC03CA">
                      <w:rPr>
                        <w:rFonts w:ascii="Univers Light" w:eastAsia="Calibri" w:hAnsi="Univers Light" w:cstheme="majorHAnsi"/>
                        <w:bCs/>
                        <w:sz w:val="16"/>
                        <w:szCs w:val="16"/>
                        <w:lang w:val="hu-HU"/>
                      </w:rPr>
                      <w:t>2021</w:t>
                    </w:r>
                  </w:p>
                  <w:p w14:paraId="11A6D0D7" w14:textId="43A1C4FF" w:rsidR="00A71AB3" w:rsidRPr="003D04D3" w:rsidRDefault="00A71AB3" w:rsidP="007C7F78">
                    <w:pPr>
                      <w:spacing w:line="276" w:lineRule="auto"/>
                      <w:rPr>
                        <w:rFonts w:ascii="Arial" w:hAnsi="Arial" w:cs="Arial"/>
                        <w:color w:val="A6A6A6"/>
                        <w:sz w:val="1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753234" wp14:editId="0B13CCDC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5819775" cy="0"/>
              <wp:effectExtent l="0" t="0" r="2222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937EDF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" strokecolor="#a6a6a6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AD3D" w14:textId="77777777" w:rsidR="003B61CF" w:rsidRDefault="003B61CF" w:rsidP="000C3710">
      <w:r>
        <w:separator/>
      </w:r>
    </w:p>
  </w:footnote>
  <w:footnote w:type="continuationSeparator" w:id="0">
    <w:p w14:paraId="70A49684" w14:textId="77777777" w:rsidR="003B61CF" w:rsidRDefault="003B61CF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47ED" w14:textId="77777777" w:rsidR="00756755" w:rsidRDefault="0038200F" w:rsidP="007C7F78">
    <w:pPr>
      <w:pStyle w:val="Cmsor3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0C269255" wp14:editId="3EC87B41">
          <wp:simplePos x="0" y="0"/>
          <wp:positionH relativeFrom="column">
            <wp:posOffset>2508885</wp:posOffset>
          </wp:positionH>
          <wp:positionV relativeFrom="paragraph">
            <wp:posOffset>-457200</wp:posOffset>
          </wp:positionV>
          <wp:extent cx="3240010" cy="42841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40010" cy="42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C2D452E" wp14:editId="5FC3C402">
              <wp:simplePos x="0" y="0"/>
              <wp:positionH relativeFrom="column">
                <wp:posOffset>-9525</wp:posOffset>
              </wp:positionH>
              <wp:positionV relativeFrom="paragraph">
                <wp:posOffset>179704</wp:posOffset>
              </wp:positionV>
              <wp:extent cx="5819775" cy="0"/>
              <wp:effectExtent l="0" t="0" r="22225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390A085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4.15pt" to="45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" strokecolor="#a6a6a6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3BDA"/>
    <w:multiLevelType w:val="hybridMultilevel"/>
    <w:tmpl w:val="5D620A04"/>
    <w:lvl w:ilvl="0" w:tplc="BDEA4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75EF"/>
    <w:multiLevelType w:val="hybridMultilevel"/>
    <w:tmpl w:val="C22E1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5D0E"/>
    <w:multiLevelType w:val="hybridMultilevel"/>
    <w:tmpl w:val="782CAA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6152F"/>
    <w:multiLevelType w:val="hybridMultilevel"/>
    <w:tmpl w:val="A58C62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24FE9"/>
    <w:multiLevelType w:val="hybridMultilevel"/>
    <w:tmpl w:val="BD88AF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A7469B"/>
    <w:multiLevelType w:val="hybridMultilevel"/>
    <w:tmpl w:val="B0727D56"/>
    <w:lvl w:ilvl="0" w:tplc="FD3EF9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E61BFD"/>
    <w:multiLevelType w:val="hybridMultilevel"/>
    <w:tmpl w:val="F6F48FFC"/>
    <w:lvl w:ilvl="0" w:tplc="B3DEF336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81893">
    <w:abstractNumId w:val="18"/>
  </w:num>
  <w:num w:numId="2" w16cid:durableId="2018338007">
    <w:abstractNumId w:val="21"/>
  </w:num>
  <w:num w:numId="3" w16cid:durableId="505753480">
    <w:abstractNumId w:val="16"/>
  </w:num>
  <w:num w:numId="4" w16cid:durableId="1620605773">
    <w:abstractNumId w:val="13"/>
  </w:num>
  <w:num w:numId="5" w16cid:durableId="71196546">
    <w:abstractNumId w:val="12"/>
  </w:num>
  <w:num w:numId="6" w16cid:durableId="1858151653">
    <w:abstractNumId w:val="17"/>
  </w:num>
  <w:num w:numId="7" w16cid:durableId="1972051273">
    <w:abstractNumId w:val="23"/>
  </w:num>
  <w:num w:numId="8" w16cid:durableId="1900285455">
    <w:abstractNumId w:val="24"/>
  </w:num>
  <w:num w:numId="9" w16cid:durableId="134246751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77043148">
    <w:abstractNumId w:val="20"/>
  </w:num>
  <w:num w:numId="11" w16cid:durableId="410539749">
    <w:abstractNumId w:val="19"/>
  </w:num>
  <w:num w:numId="12" w16cid:durableId="740177110">
    <w:abstractNumId w:val="27"/>
  </w:num>
  <w:num w:numId="13" w16cid:durableId="1835099424">
    <w:abstractNumId w:val="0"/>
  </w:num>
  <w:num w:numId="14" w16cid:durableId="294406881">
    <w:abstractNumId w:val="10"/>
  </w:num>
  <w:num w:numId="15" w16cid:durableId="520365845">
    <w:abstractNumId w:val="8"/>
  </w:num>
  <w:num w:numId="16" w16cid:durableId="973752897">
    <w:abstractNumId w:val="7"/>
  </w:num>
  <w:num w:numId="17" w16cid:durableId="429544861">
    <w:abstractNumId w:val="6"/>
  </w:num>
  <w:num w:numId="18" w16cid:durableId="187989066">
    <w:abstractNumId w:val="5"/>
  </w:num>
  <w:num w:numId="19" w16cid:durableId="135756873">
    <w:abstractNumId w:val="9"/>
  </w:num>
  <w:num w:numId="20" w16cid:durableId="795683628">
    <w:abstractNumId w:val="4"/>
  </w:num>
  <w:num w:numId="21" w16cid:durableId="1481774787">
    <w:abstractNumId w:val="3"/>
  </w:num>
  <w:num w:numId="22" w16cid:durableId="1083644509">
    <w:abstractNumId w:val="2"/>
  </w:num>
  <w:num w:numId="23" w16cid:durableId="1324436165">
    <w:abstractNumId w:val="1"/>
  </w:num>
  <w:num w:numId="24" w16cid:durableId="723911554">
    <w:abstractNumId w:val="25"/>
  </w:num>
  <w:num w:numId="25" w16cid:durableId="998190642">
    <w:abstractNumId w:val="29"/>
  </w:num>
  <w:num w:numId="26" w16cid:durableId="648948815">
    <w:abstractNumId w:val="22"/>
  </w:num>
  <w:num w:numId="27" w16cid:durableId="1884755496">
    <w:abstractNumId w:val="26"/>
  </w:num>
  <w:num w:numId="28" w16cid:durableId="843057572">
    <w:abstractNumId w:val="28"/>
  </w:num>
  <w:num w:numId="29" w16cid:durableId="2084714181">
    <w:abstractNumId w:val="15"/>
  </w:num>
  <w:num w:numId="30" w16cid:durableId="1457023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TUwMDczNzUwtjRU0lEKTi0uzszPAykwrAUAUFnZLSwAAAA="/>
  </w:docVars>
  <w:rsids>
    <w:rsidRoot w:val="00287A23"/>
    <w:rsid w:val="00007E4A"/>
    <w:rsid w:val="00025F29"/>
    <w:rsid w:val="00030834"/>
    <w:rsid w:val="000310DE"/>
    <w:rsid w:val="000415E9"/>
    <w:rsid w:val="0004433C"/>
    <w:rsid w:val="00056A18"/>
    <w:rsid w:val="000576DC"/>
    <w:rsid w:val="00066CAF"/>
    <w:rsid w:val="00076437"/>
    <w:rsid w:val="000A7045"/>
    <w:rsid w:val="000B4E37"/>
    <w:rsid w:val="000B5829"/>
    <w:rsid w:val="000B68EC"/>
    <w:rsid w:val="000C3710"/>
    <w:rsid w:val="000D6CA1"/>
    <w:rsid w:val="000E041B"/>
    <w:rsid w:val="000E1755"/>
    <w:rsid w:val="000E3253"/>
    <w:rsid w:val="000E414F"/>
    <w:rsid w:val="000F6440"/>
    <w:rsid w:val="00106E56"/>
    <w:rsid w:val="00112DEE"/>
    <w:rsid w:val="0014122C"/>
    <w:rsid w:val="001555CD"/>
    <w:rsid w:val="0015757A"/>
    <w:rsid w:val="00164C95"/>
    <w:rsid w:val="00165C9B"/>
    <w:rsid w:val="00175E9C"/>
    <w:rsid w:val="00176711"/>
    <w:rsid w:val="00183FA9"/>
    <w:rsid w:val="0019250A"/>
    <w:rsid w:val="001930D6"/>
    <w:rsid w:val="001A4B63"/>
    <w:rsid w:val="001B190C"/>
    <w:rsid w:val="001E112E"/>
    <w:rsid w:val="001E7405"/>
    <w:rsid w:val="001F651F"/>
    <w:rsid w:val="002072D5"/>
    <w:rsid w:val="00215E5E"/>
    <w:rsid w:val="00216D11"/>
    <w:rsid w:val="002176B8"/>
    <w:rsid w:val="002460BE"/>
    <w:rsid w:val="00247353"/>
    <w:rsid w:val="00254F55"/>
    <w:rsid w:val="0026644B"/>
    <w:rsid w:val="00274187"/>
    <w:rsid w:val="00285811"/>
    <w:rsid w:val="00287A23"/>
    <w:rsid w:val="00287AE0"/>
    <w:rsid w:val="00293255"/>
    <w:rsid w:val="002B2A26"/>
    <w:rsid w:val="002B7647"/>
    <w:rsid w:val="002B7E57"/>
    <w:rsid w:val="002D0C54"/>
    <w:rsid w:val="002D16CD"/>
    <w:rsid w:val="002D38E9"/>
    <w:rsid w:val="002D4DEF"/>
    <w:rsid w:val="002D62E4"/>
    <w:rsid w:val="002D7D3A"/>
    <w:rsid w:val="002E4110"/>
    <w:rsid w:val="002E443D"/>
    <w:rsid w:val="002E4E69"/>
    <w:rsid w:val="002F2367"/>
    <w:rsid w:val="00315EE1"/>
    <w:rsid w:val="00320886"/>
    <w:rsid w:val="0032151B"/>
    <w:rsid w:val="0034354C"/>
    <w:rsid w:val="0036169C"/>
    <w:rsid w:val="0037152D"/>
    <w:rsid w:val="00373453"/>
    <w:rsid w:val="0037425C"/>
    <w:rsid w:val="0038200F"/>
    <w:rsid w:val="00396BF0"/>
    <w:rsid w:val="003A00B6"/>
    <w:rsid w:val="003B3F83"/>
    <w:rsid w:val="003B52AA"/>
    <w:rsid w:val="003B61CF"/>
    <w:rsid w:val="003C48FF"/>
    <w:rsid w:val="003D04D3"/>
    <w:rsid w:val="003D0F6C"/>
    <w:rsid w:val="003D2BCF"/>
    <w:rsid w:val="003D42F1"/>
    <w:rsid w:val="003E0760"/>
    <w:rsid w:val="003E4220"/>
    <w:rsid w:val="003E5068"/>
    <w:rsid w:val="003E74A2"/>
    <w:rsid w:val="003E7E75"/>
    <w:rsid w:val="00407853"/>
    <w:rsid w:val="00411F46"/>
    <w:rsid w:val="00416141"/>
    <w:rsid w:val="00422305"/>
    <w:rsid w:val="00435AB0"/>
    <w:rsid w:val="004429D6"/>
    <w:rsid w:val="00445CFF"/>
    <w:rsid w:val="00472BBD"/>
    <w:rsid w:val="004809D8"/>
    <w:rsid w:val="00481D11"/>
    <w:rsid w:val="004A64C8"/>
    <w:rsid w:val="004A6CA6"/>
    <w:rsid w:val="004B276A"/>
    <w:rsid w:val="004D08C1"/>
    <w:rsid w:val="004D5D35"/>
    <w:rsid w:val="004E2D0B"/>
    <w:rsid w:val="004E67BE"/>
    <w:rsid w:val="005032F9"/>
    <w:rsid w:val="005075C6"/>
    <w:rsid w:val="00511A6E"/>
    <w:rsid w:val="00523923"/>
    <w:rsid w:val="005246DC"/>
    <w:rsid w:val="005356FF"/>
    <w:rsid w:val="00544A89"/>
    <w:rsid w:val="00566A0D"/>
    <w:rsid w:val="00570366"/>
    <w:rsid w:val="00591246"/>
    <w:rsid w:val="005A643C"/>
    <w:rsid w:val="005B3739"/>
    <w:rsid w:val="005D0BBF"/>
    <w:rsid w:val="005E629A"/>
    <w:rsid w:val="005E6FE1"/>
    <w:rsid w:val="005F04E5"/>
    <w:rsid w:val="005F4D55"/>
    <w:rsid w:val="006007DA"/>
    <w:rsid w:val="00626681"/>
    <w:rsid w:val="006320D7"/>
    <w:rsid w:val="00632D59"/>
    <w:rsid w:val="00653E0C"/>
    <w:rsid w:val="00654A6F"/>
    <w:rsid w:val="006579B7"/>
    <w:rsid w:val="00661BE1"/>
    <w:rsid w:val="00674FCB"/>
    <w:rsid w:val="0068655C"/>
    <w:rsid w:val="006907A6"/>
    <w:rsid w:val="006921D1"/>
    <w:rsid w:val="006A5CFB"/>
    <w:rsid w:val="006B4298"/>
    <w:rsid w:val="006C5703"/>
    <w:rsid w:val="006C688F"/>
    <w:rsid w:val="006C799A"/>
    <w:rsid w:val="006C7D5A"/>
    <w:rsid w:val="006D1BD7"/>
    <w:rsid w:val="006D6C69"/>
    <w:rsid w:val="006F3357"/>
    <w:rsid w:val="007001DA"/>
    <w:rsid w:val="00756755"/>
    <w:rsid w:val="00774438"/>
    <w:rsid w:val="007826F8"/>
    <w:rsid w:val="007C42A8"/>
    <w:rsid w:val="007C7F78"/>
    <w:rsid w:val="007D5968"/>
    <w:rsid w:val="007D7750"/>
    <w:rsid w:val="007F3992"/>
    <w:rsid w:val="0080603F"/>
    <w:rsid w:val="00806AF3"/>
    <w:rsid w:val="00812FFA"/>
    <w:rsid w:val="00813D3A"/>
    <w:rsid w:val="00883D70"/>
    <w:rsid w:val="00884F21"/>
    <w:rsid w:val="008A7002"/>
    <w:rsid w:val="008B0A0B"/>
    <w:rsid w:val="008B3BDE"/>
    <w:rsid w:val="008C5761"/>
    <w:rsid w:val="008D79DD"/>
    <w:rsid w:val="008E375E"/>
    <w:rsid w:val="00903E9D"/>
    <w:rsid w:val="00905953"/>
    <w:rsid w:val="00906E2A"/>
    <w:rsid w:val="0091382D"/>
    <w:rsid w:val="009203FF"/>
    <w:rsid w:val="00960715"/>
    <w:rsid w:val="0096249B"/>
    <w:rsid w:val="009637FF"/>
    <w:rsid w:val="00963C52"/>
    <w:rsid w:val="009657AF"/>
    <w:rsid w:val="00975550"/>
    <w:rsid w:val="009A1C63"/>
    <w:rsid w:val="009B6BAC"/>
    <w:rsid w:val="009E758D"/>
    <w:rsid w:val="00A11FA1"/>
    <w:rsid w:val="00A3477D"/>
    <w:rsid w:val="00A47F2C"/>
    <w:rsid w:val="00A56EC7"/>
    <w:rsid w:val="00A71AB3"/>
    <w:rsid w:val="00A73543"/>
    <w:rsid w:val="00A80C16"/>
    <w:rsid w:val="00A8354D"/>
    <w:rsid w:val="00A84A8A"/>
    <w:rsid w:val="00AB148F"/>
    <w:rsid w:val="00AC03CA"/>
    <w:rsid w:val="00AC78AC"/>
    <w:rsid w:val="00AE48C4"/>
    <w:rsid w:val="00AF077A"/>
    <w:rsid w:val="00AF3B0E"/>
    <w:rsid w:val="00B05ABF"/>
    <w:rsid w:val="00B22FF0"/>
    <w:rsid w:val="00B25923"/>
    <w:rsid w:val="00B35723"/>
    <w:rsid w:val="00B4127F"/>
    <w:rsid w:val="00B57AFE"/>
    <w:rsid w:val="00B60AA6"/>
    <w:rsid w:val="00B66698"/>
    <w:rsid w:val="00B677D8"/>
    <w:rsid w:val="00B84938"/>
    <w:rsid w:val="00B91E59"/>
    <w:rsid w:val="00B96CAE"/>
    <w:rsid w:val="00BB4A6F"/>
    <w:rsid w:val="00BC0092"/>
    <w:rsid w:val="00BC06E9"/>
    <w:rsid w:val="00C046B2"/>
    <w:rsid w:val="00C25DC0"/>
    <w:rsid w:val="00C448ED"/>
    <w:rsid w:val="00C62EFB"/>
    <w:rsid w:val="00C67879"/>
    <w:rsid w:val="00C77B32"/>
    <w:rsid w:val="00C92726"/>
    <w:rsid w:val="00C970DC"/>
    <w:rsid w:val="00C972F8"/>
    <w:rsid w:val="00CB3A47"/>
    <w:rsid w:val="00CC5D90"/>
    <w:rsid w:val="00CE46A7"/>
    <w:rsid w:val="00CE769B"/>
    <w:rsid w:val="00D03797"/>
    <w:rsid w:val="00D042EF"/>
    <w:rsid w:val="00D10B15"/>
    <w:rsid w:val="00D24E21"/>
    <w:rsid w:val="00D26336"/>
    <w:rsid w:val="00D3303B"/>
    <w:rsid w:val="00D35998"/>
    <w:rsid w:val="00D460BE"/>
    <w:rsid w:val="00D541BC"/>
    <w:rsid w:val="00D568AB"/>
    <w:rsid w:val="00D61A9A"/>
    <w:rsid w:val="00D64897"/>
    <w:rsid w:val="00D675C4"/>
    <w:rsid w:val="00D72E5E"/>
    <w:rsid w:val="00D84097"/>
    <w:rsid w:val="00DE40E3"/>
    <w:rsid w:val="00DF69E8"/>
    <w:rsid w:val="00E00B53"/>
    <w:rsid w:val="00E02318"/>
    <w:rsid w:val="00E13740"/>
    <w:rsid w:val="00E2153C"/>
    <w:rsid w:val="00E379C6"/>
    <w:rsid w:val="00E54A5D"/>
    <w:rsid w:val="00E612AA"/>
    <w:rsid w:val="00E630F3"/>
    <w:rsid w:val="00E654DC"/>
    <w:rsid w:val="00E82A93"/>
    <w:rsid w:val="00EA6D4D"/>
    <w:rsid w:val="00EC5E3A"/>
    <w:rsid w:val="00EE7747"/>
    <w:rsid w:val="00F2300E"/>
    <w:rsid w:val="00F246C3"/>
    <w:rsid w:val="00F31886"/>
    <w:rsid w:val="00F349B0"/>
    <w:rsid w:val="00F35E74"/>
    <w:rsid w:val="00F509A4"/>
    <w:rsid w:val="00F7484C"/>
    <w:rsid w:val="00F8439C"/>
    <w:rsid w:val="00F90618"/>
    <w:rsid w:val="00F97B64"/>
    <w:rsid w:val="00FA55CB"/>
    <w:rsid w:val="00FB6F21"/>
    <w:rsid w:val="00FC1ABD"/>
    <w:rsid w:val="00FC33B9"/>
    <w:rsid w:val="00FE120D"/>
    <w:rsid w:val="00FE1530"/>
    <w:rsid w:val="00FE3848"/>
    <w:rsid w:val="00FE46C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16A12378"/>
  <w15:docId w15:val="{C9294997-5EB1-4F37-8BD8-1ED7C83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Cmsor3">
    <w:name w:val="heading 3"/>
    <w:aliases w:val="Page Heading"/>
    <w:next w:val="Norml"/>
    <w:autoRedefine/>
    <w:qFormat/>
    <w:rsid w:val="007C7F78"/>
    <w:pPr>
      <w:tabs>
        <w:tab w:val="left" w:pos="990"/>
      </w:tabs>
      <w:ind w:left="907" w:hanging="907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575A"/>
    <w:rPr>
      <w:color w:val="0000FF"/>
      <w:u w:val="single"/>
    </w:rPr>
  </w:style>
  <w:style w:type="paragraph" w:styleId="NormlWeb">
    <w:name w:val="Normal (Web)"/>
    <w:basedOn w:val="Norml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HTML-kntformzott">
    <w:name w:val="HTML Preformatted"/>
    <w:basedOn w:val="Norml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Kiemels2">
    <w:name w:val="Strong"/>
    <w:qFormat/>
    <w:rsid w:val="00C15875"/>
    <w:rPr>
      <w:b/>
      <w:bCs/>
    </w:rPr>
  </w:style>
  <w:style w:type="character" w:styleId="Kiemels">
    <w:name w:val="Emphasis"/>
    <w:qFormat/>
    <w:rsid w:val="00C15875"/>
    <w:rPr>
      <w:i/>
      <w:iCs/>
    </w:rPr>
  </w:style>
  <w:style w:type="paragraph" w:styleId="Szvegtrzs3">
    <w:name w:val="Body Text 3"/>
    <w:basedOn w:val="Norml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l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Buborkszveg">
    <w:name w:val="Balloon Text"/>
    <w:basedOn w:val="Norml"/>
    <w:link w:val="BuborkszvegChar"/>
    <w:rsid w:val="003D0F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D0F6C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5757A"/>
    <w:pPr>
      <w:spacing w:line="276" w:lineRule="auto"/>
    </w:pPr>
    <w:rPr>
      <w:sz w:val="20"/>
      <w:lang w:val="en-GB"/>
    </w:rPr>
  </w:style>
  <w:style w:type="character" w:customStyle="1" w:styleId="JegyzetszvegChar">
    <w:name w:val="Jegyzetszöveg Char"/>
    <w:link w:val="Jegyzetszveg"/>
    <w:uiPriority w:val="99"/>
    <w:rsid w:val="0015757A"/>
    <w:rPr>
      <w:lang w:val="en-GB"/>
    </w:rPr>
  </w:style>
  <w:style w:type="paragraph" w:styleId="lfej">
    <w:name w:val="header"/>
    <w:link w:val="lfejChar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lfejChar">
    <w:name w:val="Élőfej Char"/>
    <w:link w:val="lfej"/>
    <w:rsid w:val="001555CD"/>
    <w:rPr>
      <w:rFonts w:ascii="Verdana" w:hAnsi="Verdana"/>
      <w:color w:val="000000"/>
    </w:rPr>
  </w:style>
  <w:style w:type="paragraph" w:styleId="llb">
    <w:name w:val="footer"/>
    <w:basedOn w:val="Norml"/>
    <w:link w:val="llbChar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l"/>
    <w:autoRedefine/>
    <w:qFormat/>
    <w:rsid w:val="006C688F"/>
    <w:pPr>
      <w:shd w:val="clear" w:color="auto" w:fill="FFFFFF"/>
      <w:spacing w:after="180" w:line="240" w:lineRule="exact"/>
    </w:pPr>
    <w:rPr>
      <w:rFonts w:ascii="Verdana" w:hAnsi="Verdana" w:cs="Helv"/>
      <w:color w:val="000000"/>
      <w:sz w:val="20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styleId="Listaszerbekezds">
    <w:name w:val="List Paragraph"/>
    <w:basedOn w:val="Norml"/>
    <w:uiPriority w:val="34"/>
    <w:qFormat/>
    <w:rsid w:val="005F4D55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styleId="Feloldatlanmegemlts">
    <w:name w:val="Unresolved Mention"/>
    <w:basedOn w:val="Bekezdsalapbettpusa"/>
    <w:rsid w:val="00106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ef.hu/wp-content/uploads/2021/04/unicef-fiatal-nagykovetek-palyazati-adatkezelesi-tajekoztato-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840C-35DF-4540-B880-B47AED13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721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Máté</dc:creator>
  <cp:keywords/>
  <cp:lastModifiedBy>Szakács Melinda</cp:lastModifiedBy>
  <cp:revision>2</cp:revision>
  <cp:lastPrinted>2017-03-06T08:41:00Z</cp:lastPrinted>
  <dcterms:created xsi:type="dcterms:W3CDTF">2022-04-12T09:27:00Z</dcterms:created>
  <dcterms:modified xsi:type="dcterms:W3CDTF">2022-04-12T09:27:00Z</dcterms:modified>
</cp:coreProperties>
</file>