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13BEA" w14:textId="77777777" w:rsidR="00566A0D" w:rsidRPr="0072453A" w:rsidRDefault="00566A0D" w:rsidP="00566A0D">
      <w:pPr>
        <w:jc w:val="center"/>
        <w:textAlignment w:val="baseline"/>
        <w:rPr>
          <w:rFonts w:ascii="Univers Light" w:hAnsi="Univers Light" w:cs="Segoe UI"/>
          <w:sz w:val="18"/>
          <w:szCs w:val="18"/>
        </w:rPr>
      </w:pPr>
      <w:r w:rsidRPr="0072453A">
        <w:rPr>
          <w:rFonts w:ascii="Univers Light" w:hAnsi="Univers Light" w:cs="Calibri Light"/>
          <w:b/>
          <w:bCs/>
          <w:sz w:val="20"/>
        </w:rPr>
        <w:t>NYILATKOZAT</w:t>
      </w:r>
      <w:r w:rsidRPr="0072453A">
        <w:rPr>
          <w:rFonts w:ascii="Univers Light" w:hAnsi="Univers Light" w:cs="Calibri Light"/>
          <w:sz w:val="20"/>
        </w:rPr>
        <w:t> </w:t>
      </w:r>
    </w:p>
    <w:p w14:paraId="13B448FE" w14:textId="77777777" w:rsidR="00566A0D" w:rsidRPr="0072453A" w:rsidRDefault="00566A0D" w:rsidP="00566A0D">
      <w:pPr>
        <w:jc w:val="center"/>
        <w:textAlignment w:val="baseline"/>
        <w:rPr>
          <w:rFonts w:ascii="Univers Light" w:hAnsi="Univers Light" w:cs="Segoe UI"/>
          <w:sz w:val="18"/>
          <w:szCs w:val="18"/>
        </w:rPr>
      </w:pPr>
      <w:r w:rsidRPr="0072453A">
        <w:rPr>
          <w:rFonts w:ascii="Univers Light" w:hAnsi="Univers Light" w:cs="Calibri Light"/>
          <w:sz w:val="20"/>
        </w:rPr>
        <w:t> </w:t>
      </w:r>
    </w:p>
    <w:p w14:paraId="0660E89B" w14:textId="3757439B" w:rsidR="00566A0D" w:rsidRPr="0072453A" w:rsidRDefault="00566A0D" w:rsidP="00566A0D">
      <w:pPr>
        <w:tabs>
          <w:tab w:val="center" w:pos="1843"/>
          <w:tab w:val="center" w:pos="6804"/>
        </w:tabs>
        <w:spacing w:line="276" w:lineRule="auto"/>
        <w:ind w:left="360"/>
        <w:jc w:val="both"/>
        <w:rPr>
          <w:rFonts w:ascii="Univers Light" w:hAnsi="Univers Light" w:cs="Calibri Light"/>
          <w:sz w:val="20"/>
        </w:rPr>
      </w:pPr>
      <w:r w:rsidRPr="0072453A">
        <w:rPr>
          <w:rFonts w:ascii="Univers Light" w:hAnsi="Univers Light" w:cs="Calibri Light"/>
          <w:sz w:val="20"/>
        </w:rPr>
        <w:t>Alulírott, …………………………………. [</w:t>
      </w:r>
      <w:r w:rsidRPr="006A18A8">
        <w:rPr>
          <w:rFonts w:ascii="Univers Light" w:hAnsi="Univers Light" w:cs="Calibri Light"/>
          <w:sz w:val="20"/>
        </w:rPr>
        <w:t xml:space="preserve">a </w:t>
      </w:r>
      <w:proofErr w:type="spellStart"/>
      <w:r w:rsidRPr="006A18A8">
        <w:rPr>
          <w:rFonts w:ascii="Univers Light" w:hAnsi="Univers Light" w:cs="Calibri Light"/>
          <w:sz w:val="20"/>
        </w:rPr>
        <w:t>gyermek</w:t>
      </w:r>
      <w:proofErr w:type="spellEnd"/>
      <w:r w:rsidRPr="006A18A8">
        <w:rPr>
          <w:rFonts w:ascii="Univers Light" w:hAnsi="Univers Light" w:cs="Calibri Light"/>
          <w:sz w:val="20"/>
        </w:rPr>
        <w:t xml:space="preserve"> </w:t>
      </w:r>
      <w:proofErr w:type="spellStart"/>
      <w:r w:rsidRPr="006A18A8">
        <w:rPr>
          <w:rFonts w:ascii="Univers Light" w:hAnsi="Univers Light" w:cs="Calibri Light"/>
          <w:sz w:val="20"/>
        </w:rPr>
        <w:t>törvényes</w:t>
      </w:r>
      <w:proofErr w:type="spellEnd"/>
      <w:r w:rsidRPr="006A18A8">
        <w:rPr>
          <w:rFonts w:ascii="Univers Light" w:hAnsi="Univers Light" w:cs="Calibri Light"/>
          <w:sz w:val="20"/>
        </w:rPr>
        <w:t xml:space="preserve"> </w:t>
      </w:r>
      <w:proofErr w:type="spellStart"/>
      <w:r w:rsidRPr="006A18A8">
        <w:rPr>
          <w:rFonts w:ascii="Univers Light" w:hAnsi="Univers Light" w:cs="Calibri Light"/>
          <w:sz w:val="20"/>
        </w:rPr>
        <w:t>képviselője</w:t>
      </w:r>
      <w:proofErr w:type="spellEnd"/>
      <w:r w:rsidRPr="0072453A">
        <w:rPr>
          <w:rFonts w:ascii="Univers Light" w:hAnsi="Univers Light" w:cs="Calibri Light"/>
          <w:sz w:val="20"/>
        </w:rPr>
        <w:t>] </w:t>
      </w:r>
      <w:proofErr w:type="spellStart"/>
      <w:r w:rsidRPr="0072453A">
        <w:rPr>
          <w:rFonts w:ascii="Univers Light" w:hAnsi="Univers Light" w:cs="Calibri Light"/>
          <w:sz w:val="20"/>
        </w:rPr>
        <w:t>kijelentem</w:t>
      </w:r>
      <w:proofErr w:type="spellEnd"/>
      <w:r w:rsidRPr="0072453A">
        <w:rPr>
          <w:rFonts w:ascii="Univers Light" w:hAnsi="Univers Light" w:cs="Calibri Light"/>
          <w:sz w:val="20"/>
        </w:rPr>
        <w:t xml:space="preserve">, </w:t>
      </w:r>
      <w:proofErr w:type="spellStart"/>
      <w:r w:rsidRPr="0072453A">
        <w:rPr>
          <w:rFonts w:ascii="Univers Light" w:hAnsi="Univers Light" w:cs="Calibri Light"/>
          <w:sz w:val="20"/>
        </w:rPr>
        <w:t>hogy</w:t>
      </w:r>
      <w:proofErr w:type="spellEnd"/>
      <w:r w:rsidRPr="0072453A">
        <w:rPr>
          <w:rFonts w:ascii="Univers Light" w:hAnsi="Univers Light" w:cs="Calibri Light"/>
          <w:sz w:val="20"/>
        </w:rPr>
        <w:t xml:space="preserve"> </w:t>
      </w:r>
      <w:proofErr w:type="spellStart"/>
      <w:r w:rsidR="00274187">
        <w:rPr>
          <w:rFonts w:ascii="Univers Light" w:hAnsi="Univers Light" w:cs="Calibri Light"/>
          <w:sz w:val="20"/>
        </w:rPr>
        <w:t>az</w:t>
      </w:r>
      <w:proofErr w:type="spellEnd"/>
      <w:r w:rsidR="00274187">
        <w:rPr>
          <w:rFonts w:ascii="Univers Light" w:hAnsi="Univers Light" w:cs="Calibri Light"/>
          <w:sz w:val="20"/>
        </w:rPr>
        <w:t xml:space="preserve"> </w:t>
      </w:r>
      <w:hyperlink r:id="rId8" w:history="1">
        <w:r w:rsidR="00274187" w:rsidRPr="002176B8">
          <w:rPr>
            <w:rStyle w:val="Hiperhivatkozs"/>
            <w:rFonts w:ascii="Univers Light" w:eastAsia="Calibri" w:hAnsi="Univers Light" w:cstheme="majorHAnsi"/>
            <w:bCs/>
            <w:i/>
            <w:iCs/>
            <w:sz w:val="20"/>
            <w:lang w:val="hu-HU"/>
          </w:rPr>
          <w:t>Adatkezelési tájékoztató a Fiatal Nag</w:t>
        </w:r>
        <w:r w:rsidR="00274187" w:rsidRPr="002176B8">
          <w:rPr>
            <w:rStyle w:val="Hiperhivatkozs"/>
            <w:rFonts w:ascii="Univers Light" w:eastAsia="Calibri" w:hAnsi="Univers Light" w:cstheme="majorHAnsi"/>
            <w:bCs/>
            <w:i/>
            <w:iCs/>
            <w:sz w:val="20"/>
            <w:lang w:val="hu-HU"/>
          </w:rPr>
          <w:t>y</w:t>
        </w:r>
        <w:r w:rsidR="00274187" w:rsidRPr="002176B8">
          <w:rPr>
            <w:rStyle w:val="Hiperhivatkozs"/>
            <w:rFonts w:ascii="Univers Light" w:eastAsia="Calibri" w:hAnsi="Univers Light" w:cstheme="majorHAnsi"/>
            <w:bCs/>
            <w:i/>
            <w:iCs/>
            <w:sz w:val="20"/>
            <w:lang w:val="hu-HU"/>
          </w:rPr>
          <w:t>követ pályázat benyújtásához</w:t>
        </w:r>
      </w:hyperlink>
      <w:r w:rsidR="00274187" w:rsidRPr="00274187">
        <w:rPr>
          <w:rFonts w:ascii="Univers Light" w:hAnsi="Univers Light" w:cs="Calibri Light"/>
          <w:bCs/>
          <w:i/>
          <w:iCs/>
          <w:sz w:val="20"/>
        </w:rPr>
        <w:t xml:space="preserve"> </w:t>
      </w:r>
      <w:r w:rsidRPr="00274187">
        <w:rPr>
          <w:rFonts w:ascii="Univers Light" w:hAnsi="Univers Light" w:cs="Calibri Light"/>
          <w:bCs/>
          <w:i/>
          <w:iCs/>
          <w:sz w:val="20"/>
        </w:rPr>
        <w:t>tájékoztatást</w:t>
      </w:r>
      <w:r w:rsidRPr="0072453A">
        <w:rPr>
          <w:rFonts w:ascii="Univers Light" w:hAnsi="Univers Light" w:cs="Calibri Light"/>
          <w:sz w:val="20"/>
        </w:rPr>
        <w:t xml:space="preserve"> megismertem és tudomásul veszem, és az abban foglaltak alapján aláírásommal hozzájárulok …………………………………. [Gyermek neve] nevű gyermekem személyes adatai kezeléséhez</w:t>
      </w:r>
      <w:r w:rsidRPr="006A18A8">
        <w:rPr>
          <w:rFonts w:ascii="Univers Light" w:hAnsi="Univers Light" w:cs="Calibri Light"/>
          <w:sz w:val="20"/>
        </w:rPr>
        <w:t>, illetve azon esetekre, ahol az adatkezelés jogalapja a GDPR 6. cikk (1) a) pont szerinti hozzájárulás, hozzájárulásomat adom személyes adataimnak a fentiek szerinti kezeléséhez.</w:t>
      </w:r>
    </w:p>
    <w:p w14:paraId="4EC83BDA" w14:textId="77777777" w:rsidR="00566A0D" w:rsidRPr="0072453A" w:rsidRDefault="00566A0D" w:rsidP="00566A0D">
      <w:pPr>
        <w:jc w:val="both"/>
        <w:textAlignment w:val="baseline"/>
        <w:rPr>
          <w:rFonts w:ascii="Univers Light" w:hAnsi="Univers Light" w:cs="Calibri Light"/>
          <w:sz w:val="20"/>
        </w:rPr>
      </w:pPr>
      <w:r w:rsidRPr="0072453A">
        <w:rPr>
          <w:rFonts w:ascii="Univers Light" w:hAnsi="Univers Light" w:cs="Calibri Light"/>
          <w:sz w:val="20"/>
        </w:rPr>
        <w:t> </w:t>
      </w:r>
    </w:p>
    <w:p w14:paraId="72AD0737" w14:textId="0882A447" w:rsidR="00566A0D" w:rsidRDefault="00566A0D" w:rsidP="00566A0D">
      <w:pPr>
        <w:ind w:left="360"/>
        <w:jc w:val="both"/>
        <w:textAlignment w:val="baseline"/>
        <w:rPr>
          <w:rFonts w:ascii="Univers Light" w:hAnsi="Univers Light" w:cs="Calibri Light"/>
          <w:sz w:val="20"/>
        </w:rPr>
      </w:pPr>
      <w:r w:rsidRPr="0072453A">
        <w:rPr>
          <w:rFonts w:ascii="Univers Light" w:hAnsi="Univers Light" w:cs="Calibri Light"/>
          <w:sz w:val="20"/>
        </w:rPr>
        <w:t>Kelt: …………………………………</w:t>
      </w:r>
      <w:r w:rsidR="0036169C">
        <w:rPr>
          <w:rFonts w:ascii="Univers Light" w:hAnsi="Univers Light" w:cs="Calibri Light"/>
          <w:sz w:val="20"/>
        </w:rPr>
        <w:t>.</w:t>
      </w:r>
    </w:p>
    <w:p w14:paraId="72FAADD5" w14:textId="77777777" w:rsidR="00566A0D" w:rsidRPr="0072453A" w:rsidRDefault="00566A0D" w:rsidP="00566A0D">
      <w:pPr>
        <w:jc w:val="right"/>
        <w:textAlignment w:val="baseline"/>
        <w:rPr>
          <w:rFonts w:ascii="Univers Light" w:hAnsi="Univers Light" w:cs="Calibri Light"/>
          <w:sz w:val="20"/>
        </w:rPr>
      </w:pPr>
      <w:r w:rsidRPr="0072453A">
        <w:rPr>
          <w:rFonts w:ascii="Univers Light" w:hAnsi="Univers Light" w:cs="Calibri Light"/>
          <w:sz w:val="20"/>
        </w:rPr>
        <w:t> ……………………………… </w:t>
      </w:r>
    </w:p>
    <w:p w14:paraId="15EBB11A" w14:textId="77777777" w:rsidR="00566A0D" w:rsidRPr="0072453A" w:rsidRDefault="00566A0D" w:rsidP="00566A0D">
      <w:pPr>
        <w:jc w:val="right"/>
        <w:textAlignment w:val="baseline"/>
        <w:rPr>
          <w:rFonts w:ascii="Univers Light" w:hAnsi="Univers Light" w:cs="Segoe UI"/>
          <w:sz w:val="18"/>
          <w:szCs w:val="18"/>
        </w:rPr>
      </w:pPr>
      <w:r w:rsidRPr="006A18A8">
        <w:rPr>
          <w:rFonts w:ascii="Univers Light" w:hAnsi="Univers Light" w:cs="Calibri Light"/>
          <w:sz w:val="20"/>
        </w:rPr>
        <w:t>a gyermek törvényes képviselője</w:t>
      </w:r>
    </w:p>
    <w:p w14:paraId="0DF5FB81" w14:textId="77777777" w:rsidR="00566A0D" w:rsidRPr="00527D5F" w:rsidRDefault="00566A0D" w:rsidP="00566A0D">
      <w:pPr>
        <w:tabs>
          <w:tab w:val="center" w:pos="1843"/>
          <w:tab w:val="center" w:pos="6804"/>
        </w:tabs>
        <w:spacing w:line="276" w:lineRule="auto"/>
        <w:rPr>
          <w:rFonts w:eastAsia="Arial" w:cs="Arial"/>
          <w:b/>
          <w:sz w:val="21"/>
          <w:szCs w:val="21"/>
        </w:rPr>
      </w:pPr>
    </w:p>
    <w:p w14:paraId="30BE3B29" w14:textId="77777777" w:rsidR="00566A0D" w:rsidRDefault="00566A0D" w:rsidP="00566A0D"/>
    <w:p w14:paraId="63F31050" w14:textId="77777777" w:rsidR="007C42A8" w:rsidRPr="00566A0D" w:rsidRDefault="007C42A8" w:rsidP="00566A0D"/>
    <w:sectPr w:rsidR="007C42A8" w:rsidRPr="00566A0D" w:rsidSect="0014122C">
      <w:headerReference w:type="default" r:id="rId9"/>
      <w:footerReference w:type="default" r:id="rId10"/>
      <w:pgSz w:w="11900" w:h="16840"/>
      <w:pgMar w:top="587" w:right="1530" w:bottom="509" w:left="1530" w:header="1577" w:footer="14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38AF9" w14:textId="77777777" w:rsidR="003B61CF" w:rsidRDefault="003B61CF" w:rsidP="000C3710">
      <w:r>
        <w:separator/>
      </w:r>
    </w:p>
  </w:endnote>
  <w:endnote w:type="continuationSeparator" w:id="0">
    <w:p w14:paraId="2C987815" w14:textId="77777777" w:rsidR="003B61CF" w:rsidRDefault="003B61CF" w:rsidP="000C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altName w:val="Sylfaen"/>
    <w:panose1 w:val="020B0604020202030204"/>
    <w:charset w:val="00"/>
    <w:family w:val="auto"/>
    <w:pitch w:val="variable"/>
    <w:sig w:usb0="E50002FF" w:usb1="500079DB" w:usb2="00000010" w:usb3="00000000" w:csb0="00000001" w:csb1="00000000"/>
  </w:font>
  <w:font w:name="Univers Light">
    <w:altName w:val="Univers Light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31DED" w14:textId="77777777" w:rsidR="00A71AB3" w:rsidRPr="00A71AB3" w:rsidRDefault="0038200F">
    <w:pPr>
      <w:pStyle w:val="llb"/>
      <w:rPr>
        <w:rFonts w:ascii="Arial" w:hAnsi="Arial" w:cs="Arial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4379CF" wp14:editId="5BA4E86B">
              <wp:simplePos x="0" y="0"/>
              <wp:positionH relativeFrom="column">
                <wp:posOffset>-4445</wp:posOffset>
              </wp:positionH>
              <wp:positionV relativeFrom="paragraph">
                <wp:posOffset>43225</wp:posOffset>
              </wp:positionV>
              <wp:extent cx="6058535" cy="345440"/>
              <wp:effectExtent l="0" t="0" r="0" b="1016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5853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00F4BAC" w14:textId="1B52E51F" w:rsidR="00315EE1" w:rsidRPr="00315EE1" w:rsidRDefault="00A47F2C" w:rsidP="00315EE1">
                          <w:pPr>
                            <w:rPr>
                              <w:rFonts w:ascii="Univers Light" w:eastAsia="Calibri" w:hAnsi="Univers Light" w:cstheme="majorHAnsi"/>
                              <w:bCs/>
                              <w:sz w:val="16"/>
                              <w:szCs w:val="16"/>
                              <w:lang w:val="hu-HU"/>
                            </w:rPr>
                          </w:pPr>
                          <w:r>
                            <w:rPr>
                              <w:rFonts w:ascii="Univers Light" w:eastAsia="Calibri" w:hAnsi="Univers Light" w:cstheme="majorHAnsi"/>
                              <w:bCs/>
                              <w:sz w:val="16"/>
                              <w:szCs w:val="16"/>
                              <w:lang w:val="hu-HU"/>
                            </w:rPr>
                            <w:t>Hozzájáruló</w:t>
                          </w:r>
                          <w:r w:rsidR="00315EE1" w:rsidRPr="00315EE1">
                            <w:rPr>
                              <w:rFonts w:ascii="Univers Light" w:eastAsia="Calibri" w:hAnsi="Univers Light" w:cstheme="majorHAnsi"/>
                              <w:bCs/>
                              <w:sz w:val="16"/>
                              <w:szCs w:val="16"/>
                              <w:lang w:val="hu-HU"/>
                            </w:rPr>
                            <w:t xml:space="preserve"> a Fiatal Nagykövet pályázat benyújtásához</w:t>
                          </w:r>
                          <w:r w:rsidR="00315EE1">
                            <w:rPr>
                              <w:rFonts w:ascii="Univers Light" w:eastAsia="Calibri" w:hAnsi="Univers Light" w:cstheme="majorHAnsi"/>
                              <w:bCs/>
                              <w:sz w:val="16"/>
                              <w:szCs w:val="16"/>
                              <w:lang w:val="hu-HU"/>
                            </w:rPr>
                            <w:t xml:space="preserve"> </w:t>
                          </w:r>
                          <w:r w:rsidR="00AC03CA">
                            <w:rPr>
                              <w:rFonts w:ascii="Univers Light" w:eastAsia="Calibri" w:hAnsi="Univers Light" w:cstheme="majorHAnsi"/>
                              <w:bCs/>
                              <w:sz w:val="16"/>
                              <w:szCs w:val="16"/>
                              <w:lang w:val="hu-HU"/>
                            </w:rPr>
                            <w:t>2021</w:t>
                          </w:r>
                        </w:p>
                        <w:p w14:paraId="11A6D0D7" w14:textId="43A1C4FF" w:rsidR="00A71AB3" w:rsidRPr="003D04D3" w:rsidRDefault="00A71AB3" w:rsidP="007C7F78">
                          <w:pPr>
                            <w:spacing w:line="276" w:lineRule="auto"/>
                            <w:rPr>
                              <w:rFonts w:ascii="Arial" w:hAnsi="Arial" w:cs="Arial"/>
                              <w:color w:val="A6A6A6"/>
                              <w:sz w:val="16"/>
                              <w:lang w:val="fr-CH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4379C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.35pt;margin-top:3.4pt;width:477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" filled="f" stroked="f">
              <v:textbox>
                <w:txbxContent>
                  <w:p w14:paraId="300F4BAC" w14:textId="1B52E51F" w:rsidR="00315EE1" w:rsidRPr="00315EE1" w:rsidRDefault="00A47F2C" w:rsidP="00315EE1">
                    <w:pPr>
                      <w:rPr>
                        <w:rFonts w:ascii="Univers Light" w:eastAsia="Calibri" w:hAnsi="Univers Light" w:cstheme="majorHAnsi"/>
                        <w:bCs/>
                        <w:sz w:val="16"/>
                        <w:szCs w:val="16"/>
                        <w:lang w:val="hu-HU"/>
                      </w:rPr>
                    </w:pPr>
                    <w:r>
                      <w:rPr>
                        <w:rFonts w:ascii="Univers Light" w:eastAsia="Calibri" w:hAnsi="Univers Light" w:cstheme="majorHAnsi"/>
                        <w:bCs/>
                        <w:sz w:val="16"/>
                        <w:szCs w:val="16"/>
                        <w:lang w:val="hu-HU"/>
                      </w:rPr>
                      <w:t>Hozzájáruló</w:t>
                    </w:r>
                    <w:r w:rsidR="00315EE1" w:rsidRPr="00315EE1">
                      <w:rPr>
                        <w:rFonts w:ascii="Univers Light" w:eastAsia="Calibri" w:hAnsi="Univers Light" w:cstheme="majorHAnsi"/>
                        <w:bCs/>
                        <w:sz w:val="16"/>
                        <w:szCs w:val="16"/>
                        <w:lang w:val="hu-HU"/>
                      </w:rPr>
                      <w:t xml:space="preserve"> a Fiatal Nagykövet pályázat benyújtásához</w:t>
                    </w:r>
                    <w:r w:rsidR="00315EE1">
                      <w:rPr>
                        <w:rFonts w:ascii="Univers Light" w:eastAsia="Calibri" w:hAnsi="Univers Light" w:cstheme="majorHAnsi"/>
                        <w:bCs/>
                        <w:sz w:val="16"/>
                        <w:szCs w:val="16"/>
                        <w:lang w:val="hu-HU"/>
                      </w:rPr>
                      <w:t xml:space="preserve"> </w:t>
                    </w:r>
                    <w:r w:rsidR="00AC03CA">
                      <w:rPr>
                        <w:rFonts w:ascii="Univers Light" w:eastAsia="Calibri" w:hAnsi="Univers Light" w:cstheme="majorHAnsi"/>
                        <w:bCs/>
                        <w:sz w:val="16"/>
                        <w:szCs w:val="16"/>
                        <w:lang w:val="hu-HU"/>
                      </w:rPr>
                      <w:t>2021</w:t>
                    </w:r>
                  </w:p>
                  <w:p w14:paraId="11A6D0D7" w14:textId="43A1C4FF" w:rsidR="00A71AB3" w:rsidRPr="003D04D3" w:rsidRDefault="00A71AB3" w:rsidP="007C7F78">
                    <w:pPr>
                      <w:spacing w:line="276" w:lineRule="auto"/>
                      <w:rPr>
                        <w:rFonts w:ascii="Arial" w:hAnsi="Arial" w:cs="Arial"/>
                        <w:color w:val="A6A6A6"/>
                        <w:sz w:val="16"/>
                        <w:lang w:val="fr-CH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0753234" wp14:editId="0B13CCDC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5819775" cy="0"/>
              <wp:effectExtent l="0" t="0" r="22225" b="254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97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0937EDF0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5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" strokecolor="#a6a6a6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7AD3D" w14:textId="77777777" w:rsidR="003B61CF" w:rsidRDefault="003B61CF" w:rsidP="000C3710">
      <w:r>
        <w:separator/>
      </w:r>
    </w:p>
  </w:footnote>
  <w:footnote w:type="continuationSeparator" w:id="0">
    <w:p w14:paraId="70A49684" w14:textId="77777777" w:rsidR="003B61CF" w:rsidRDefault="003B61CF" w:rsidP="000C3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47ED" w14:textId="77777777" w:rsidR="00756755" w:rsidRDefault="0038200F" w:rsidP="007C7F78">
    <w:pPr>
      <w:pStyle w:val="Cmsor3"/>
    </w:pPr>
    <w:r>
      <w:rPr>
        <w:noProof/>
        <w:lang w:eastAsia="en-US"/>
      </w:rPr>
      <w:drawing>
        <wp:anchor distT="0" distB="0" distL="114300" distR="114300" simplePos="0" relativeHeight="251656192" behindDoc="0" locked="0" layoutInCell="1" allowOverlap="1" wp14:anchorId="0C269255" wp14:editId="3EC87B41">
          <wp:simplePos x="0" y="0"/>
          <wp:positionH relativeFrom="column">
            <wp:posOffset>2508885</wp:posOffset>
          </wp:positionH>
          <wp:positionV relativeFrom="paragraph">
            <wp:posOffset>-457200</wp:posOffset>
          </wp:positionV>
          <wp:extent cx="3240010" cy="42841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40010" cy="42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2C2D452E" wp14:editId="5FC3C402">
              <wp:simplePos x="0" y="0"/>
              <wp:positionH relativeFrom="column">
                <wp:posOffset>-9525</wp:posOffset>
              </wp:positionH>
              <wp:positionV relativeFrom="paragraph">
                <wp:posOffset>179704</wp:posOffset>
              </wp:positionV>
              <wp:extent cx="5819775" cy="0"/>
              <wp:effectExtent l="0" t="0" r="22225" b="254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97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2390A085" id="Straight Connector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14.15pt" to="457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" strokecolor="#a6a6a6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58A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E9E0A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E061D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7E2E6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65AE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E467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148D9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7AE5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784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81AA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80ED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2B247138"/>
    <w:lvl w:ilvl="0">
      <w:numFmt w:val="bullet"/>
      <w:lvlText w:val="*"/>
      <w:lvlJc w:val="left"/>
    </w:lvl>
  </w:abstractNum>
  <w:abstractNum w:abstractNumId="12" w15:restartNumberingAfterBreak="0">
    <w:nsid w:val="10D332C1"/>
    <w:multiLevelType w:val="hybridMultilevel"/>
    <w:tmpl w:val="BEB25FB0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000965"/>
    <w:multiLevelType w:val="hybridMultilevel"/>
    <w:tmpl w:val="26947E5C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A33BDA"/>
    <w:multiLevelType w:val="hybridMultilevel"/>
    <w:tmpl w:val="5D620A04"/>
    <w:lvl w:ilvl="0" w:tplc="BDEA4E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875EF"/>
    <w:multiLevelType w:val="hybridMultilevel"/>
    <w:tmpl w:val="C22E18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6398E"/>
    <w:multiLevelType w:val="hybridMultilevel"/>
    <w:tmpl w:val="3814E1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8895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CB5EE1"/>
    <w:multiLevelType w:val="hybridMultilevel"/>
    <w:tmpl w:val="472840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B2440C2"/>
    <w:multiLevelType w:val="hybridMultilevel"/>
    <w:tmpl w:val="3014D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3390D"/>
    <w:multiLevelType w:val="hybridMultilevel"/>
    <w:tmpl w:val="C5CC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4497C"/>
    <w:multiLevelType w:val="hybridMultilevel"/>
    <w:tmpl w:val="9A343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AA6366B"/>
    <w:multiLevelType w:val="hybridMultilevel"/>
    <w:tmpl w:val="CC08C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95D0E"/>
    <w:multiLevelType w:val="hybridMultilevel"/>
    <w:tmpl w:val="782CAA2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A45E7"/>
    <w:multiLevelType w:val="hybridMultilevel"/>
    <w:tmpl w:val="D6FC0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C72AF"/>
    <w:multiLevelType w:val="hybridMultilevel"/>
    <w:tmpl w:val="F1EC79B4"/>
    <w:lvl w:ilvl="0" w:tplc="C674F418">
      <w:numFmt w:val="bullet"/>
      <w:lvlText w:val=""/>
      <w:lvlJc w:val="left"/>
      <w:pPr>
        <w:ind w:left="720" w:hanging="360"/>
      </w:pPr>
      <w:rPr>
        <w:rFonts w:ascii="Symbol" w:eastAsia="Calibr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6152F"/>
    <w:multiLevelType w:val="hybridMultilevel"/>
    <w:tmpl w:val="A58C62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24FE9"/>
    <w:multiLevelType w:val="hybridMultilevel"/>
    <w:tmpl w:val="BD88AF8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1C0D3B"/>
    <w:multiLevelType w:val="hybridMultilevel"/>
    <w:tmpl w:val="739803AA"/>
    <w:lvl w:ilvl="0" w:tplc="CCB27426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A7469B"/>
    <w:multiLevelType w:val="hybridMultilevel"/>
    <w:tmpl w:val="B0727D56"/>
    <w:lvl w:ilvl="0" w:tplc="FD3EF91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E61BFD"/>
    <w:multiLevelType w:val="hybridMultilevel"/>
    <w:tmpl w:val="F6F48FFC"/>
    <w:lvl w:ilvl="0" w:tplc="B3DEF336">
      <w:start w:val="201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181893">
    <w:abstractNumId w:val="18"/>
  </w:num>
  <w:num w:numId="2" w16cid:durableId="2018338007">
    <w:abstractNumId w:val="21"/>
  </w:num>
  <w:num w:numId="3" w16cid:durableId="505753480">
    <w:abstractNumId w:val="16"/>
  </w:num>
  <w:num w:numId="4" w16cid:durableId="1620605773">
    <w:abstractNumId w:val="13"/>
  </w:num>
  <w:num w:numId="5" w16cid:durableId="71196546">
    <w:abstractNumId w:val="12"/>
  </w:num>
  <w:num w:numId="6" w16cid:durableId="1858151653">
    <w:abstractNumId w:val="17"/>
  </w:num>
  <w:num w:numId="7" w16cid:durableId="1972051273">
    <w:abstractNumId w:val="23"/>
  </w:num>
  <w:num w:numId="8" w16cid:durableId="1900285455">
    <w:abstractNumId w:val="24"/>
  </w:num>
  <w:num w:numId="9" w16cid:durableId="1342467514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0" w16cid:durableId="177043148">
    <w:abstractNumId w:val="20"/>
  </w:num>
  <w:num w:numId="11" w16cid:durableId="410539749">
    <w:abstractNumId w:val="19"/>
  </w:num>
  <w:num w:numId="12" w16cid:durableId="740177110">
    <w:abstractNumId w:val="27"/>
  </w:num>
  <w:num w:numId="13" w16cid:durableId="1835099424">
    <w:abstractNumId w:val="0"/>
  </w:num>
  <w:num w:numId="14" w16cid:durableId="294406881">
    <w:abstractNumId w:val="10"/>
  </w:num>
  <w:num w:numId="15" w16cid:durableId="520365845">
    <w:abstractNumId w:val="8"/>
  </w:num>
  <w:num w:numId="16" w16cid:durableId="973752897">
    <w:abstractNumId w:val="7"/>
  </w:num>
  <w:num w:numId="17" w16cid:durableId="429544861">
    <w:abstractNumId w:val="6"/>
  </w:num>
  <w:num w:numId="18" w16cid:durableId="187989066">
    <w:abstractNumId w:val="5"/>
  </w:num>
  <w:num w:numId="19" w16cid:durableId="135756873">
    <w:abstractNumId w:val="9"/>
  </w:num>
  <w:num w:numId="20" w16cid:durableId="795683628">
    <w:abstractNumId w:val="4"/>
  </w:num>
  <w:num w:numId="21" w16cid:durableId="1481774787">
    <w:abstractNumId w:val="3"/>
  </w:num>
  <w:num w:numId="22" w16cid:durableId="1083644509">
    <w:abstractNumId w:val="2"/>
  </w:num>
  <w:num w:numId="23" w16cid:durableId="1324436165">
    <w:abstractNumId w:val="1"/>
  </w:num>
  <w:num w:numId="24" w16cid:durableId="723911554">
    <w:abstractNumId w:val="25"/>
  </w:num>
  <w:num w:numId="25" w16cid:durableId="998190642">
    <w:abstractNumId w:val="29"/>
  </w:num>
  <w:num w:numId="26" w16cid:durableId="648948815">
    <w:abstractNumId w:val="22"/>
  </w:num>
  <w:num w:numId="27" w16cid:durableId="1884755496">
    <w:abstractNumId w:val="26"/>
  </w:num>
  <w:num w:numId="28" w16cid:durableId="843057572">
    <w:abstractNumId w:val="28"/>
  </w:num>
  <w:num w:numId="29" w16cid:durableId="2084714181">
    <w:abstractNumId w:val="15"/>
  </w:num>
  <w:num w:numId="30" w16cid:durableId="14570234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0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1NTUwMDczNzUwtjRU0lEKTi0uzszPAykwrAUAUFnZLSwAAAA="/>
  </w:docVars>
  <w:rsids>
    <w:rsidRoot w:val="00287A23"/>
    <w:rsid w:val="00007E4A"/>
    <w:rsid w:val="00025F29"/>
    <w:rsid w:val="00030834"/>
    <w:rsid w:val="000310DE"/>
    <w:rsid w:val="0003590C"/>
    <w:rsid w:val="000415E9"/>
    <w:rsid w:val="0004433C"/>
    <w:rsid w:val="00056A18"/>
    <w:rsid w:val="000576DC"/>
    <w:rsid w:val="00066CAF"/>
    <w:rsid w:val="00076437"/>
    <w:rsid w:val="000A7045"/>
    <w:rsid w:val="000B4E37"/>
    <w:rsid w:val="000B5829"/>
    <w:rsid w:val="000B68EC"/>
    <w:rsid w:val="000C3710"/>
    <w:rsid w:val="000D6CA1"/>
    <w:rsid w:val="000E041B"/>
    <w:rsid w:val="000E1755"/>
    <w:rsid w:val="000E3253"/>
    <w:rsid w:val="000E414F"/>
    <w:rsid w:val="000F6440"/>
    <w:rsid w:val="00106E56"/>
    <w:rsid w:val="00112DEE"/>
    <w:rsid w:val="0014122C"/>
    <w:rsid w:val="001555CD"/>
    <w:rsid w:val="0015757A"/>
    <w:rsid w:val="00164C95"/>
    <w:rsid w:val="00165C9B"/>
    <w:rsid w:val="00175E9C"/>
    <w:rsid w:val="00176711"/>
    <w:rsid w:val="00183FA9"/>
    <w:rsid w:val="0019250A"/>
    <w:rsid w:val="001930D6"/>
    <w:rsid w:val="001A4B63"/>
    <w:rsid w:val="001B190C"/>
    <w:rsid w:val="001E112E"/>
    <w:rsid w:val="001E7405"/>
    <w:rsid w:val="001F651F"/>
    <w:rsid w:val="002072D5"/>
    <w:rsid w:val="00215E5E"/>
    <w:rsid w:val="00216D11"/>
    <w:rsid w:val="002176B8"/>
    <w:rsid w:val="002460BE"/>
    <w:rsid w:val="00247353"/>
    <w:rsid w:val="00254F55"/>
    <w:rsid w:val="0026644B"/>
    <w:rsid w:val="00274187"/>
    <w:rsid w:val="00285811"/>
    <w:rsid w:val="00287A23"/>
    <w:rsid w:val="00287AE0"/>
    <w:rsid w:val="00293255"/>
    <w:rsid w:val="002B2A26"/>
    <w:rsid w:val="002B7647"/>
    <w:rsid w:val="002B7E57"/>
    <w:rsid w:val="002D0C54"/>
    <w:rsid w:val="002D16CD"/>
    <w:rsid w:val="002D38E9"/>
    <w:rsid w:val="002D4DEF"/>
    <w:rsid w:val="002D62E4"/>
    <w:rsid w:val="002D7D3A"/>
    <w:rsid w:val="002E4110"/>
    <w:rsid w:val="002E443D"/>
    <w:rsid w:val="002E4E69"/>
    <w:rsid w:val="002F2367"/>
    <w:rsid w:val="00315EE1"/>
    <w:rsid w:val="00320886"/>
    <w:rsid w:val="0032151B"/>
    <w:rsid w:val="0034354C"/>
    <w:rsid w:val="0036169C"/>
    <w:rsid w:val="0037152D"/>
    <w:rsid w:val="00373453"/>
    <w:rsid w:val="0037425C"/>
    <w:rsid w:val="0038200F"/>
    <w:rsid w:val="00396BF0"/>
    <w:rsid w:val="003A00B6"/>
    <w:rsid w:val="003B3F83"/>
    <w:rsid w:val="003B52AA"/>
    <w:rsid w:val="003B61CF"/>
    <w:rsid w:val="003C48FF"/>
    <w:rsid w:val="003D04D3"/>
    <w:rsid w:val="003D0F6C"/>
    <w:rsid w:val="003D2BCF"/>
    <w:rsid w:val="003D42F1"/>
    <w:rsid w:val="003E0760"/>
    <w:rsid w:val="003E4220"/>
    <w:rsid w:val="003E5068"/>
    <w:rsid w:val="003E74A2"/>
    <w:rsid w:val="003E7E75"/>
    <w:rsid w:val="00407853"/>
    <w:rsid w:val="00411F46"/>
    <w:rsid w:val="00416141"/>
    <w:rsid w:val="00422305"/>
    <w:rsid w:val="00435AB0"/>
    <w:rsid w:val="004429D6"/>
    <w:rsid w:val="00445CFF"/>
    <w:rsid w:val="00472BBD"/>
    <w:rsid w:val="004809D8"/>
    <w:rsid w:val="00481D11"/>
    <w:rsid w:val="004A64C8"/>
    <w:rsid w:val="004A6CA6"/>
    <w:rsid w:val="004B276A"/>
    <w:rsid w:val="004D08C1"/>
    <w:rsid w:val="004D5D35"/>
    <w:rsid w:val="004E2D0B"/>
    <w:rsid w:val="004E67BE"/>
    <w:rsid w:val="005032F9"/>
    <w:rsid w:val="005075C6"/>
    <w:rsid w:val="00511A6E"/>
    <w:rsid w:val="00512E0E"/>
    <w:rsid w:val="00523923"/>
    <w:rsid w:val="005246DC"/>
    <w:rsid w:val="005356FF"/>
    <w:rsid w:val="00544A89"/>
    <w:rsid w:val="00566A0D"/>
    <w:rsid w:val="00570366"/>
    <w:rsid w:val="00591246"/>
    <w:rsid w:val="005A643C"/>
    <w:rsid w:val="005B3739"/>
    <w:rsid w:val="005D0BBF"/>
    <w:rsid w:val="005E629A"/>
    <w:rsid w:val="005E6FE1"/>
    <w:rsid w:val="005F04E5"/>
    <w:rsid w:val="005F4D55"/>
    <w:rsid w:val="006007DA"/>
    <w:rsid w:val="00626681"/>
    <w:rsid w:val="006320D7"/>
    <w:rsid w:val="00632D59"/>
    <w:rsid w:val="00653E0C"/>
    <w:rsid w:val="00654A6F"/>
    <w:rsid w:val="006579B7"/>
    <w:rsid w:val="00661BE1"/>
    <w:rsid w:val="00674FCB"/>
    <w:rsid w:val="0068655C"/>
    <w:rsid w:val="006907A6"/>
    <w:rsid w:val="006921D1"/>
    <w:rsid w:val="006A5CFB"/>
    <w:rsid w:val="006B4298"/>
    <w:rsid w:val="006C5703"/>
    <w:rsid w:val="006C688F"/>
    <w:rsid w:val="006C799A"/>
    <w:rsid w:val="006C7D5A"/>
    <w:rsid w:val="006D1BD7"/>
    <w:rsid w:val="006D6C69"/>
    <w:rsid w:val="006F3357"/>
    <w:rsid w:val="007001DA"/>
    <w:rsid w:val="00756755"/>
    <w:rsid w:val="00774438"/>
    <w:rsid w:val="007826F8"/>
    <w:rsid w:val="007C42A8"/>
    <w:rsid w:val="007C7F78"/>
    <w:rsid w:val="007D5968"/>
    <w:rsid w:val="007D7750"/>
    <w:rsid w:val="007F3992"/>
    <w:rsid w:val="0080603F"/>
    <w:rsid w:val="00806AF3"/>
    <w:rsid w:val="00812FFA"/>
    <w:rsid w:val="00813D3A"/>
    <w:rsid w:val="00883D70"/>
    <w:rsid w:val="00884F21"/>
    <w:rsid w:val="008A7002"/>
    <w:rsid w:val="008B0A0B"/>
    <w:rsid w:val="008B3BDE"/>
    <w:rsid w:val="008C5761"/>
    <w:rsid w:val="008D79DD"/>
    <w:rsid w:val="008E375E"/>
    <w:rsid w:val="00903E9D"/>
    <w:rsid w:val="00905953"/>
    <w:rsid w:val="00906E2A"/>
    <w:rsid w:val="0091382D"/>
    <w:rsid w:val="009203FF"/>
    <w:rsid w:val="00960715"/>
    <w:rsid w:val="0096249B"/>
    <w:rsid w:val="009637FF"/>
    <w:rsid w:val="00963C52"/>
    <w:rsid w:val="009657AF"/>
    <w:rsid w:val="00975550"/>
    <w:rsid w:val="009A1C63"/>
    <w:rsid w:val="009B6BAC"/>
    <w:rsid w:val="009E758D"/>
    <w:rsid w:val="00A11FA1"/>
    <w:rsid w:val="00A3477D"/>
    <w:rsid w:val="00A47F2C"/>
    <w:rsid w:val="00A56EC7"/>
    <w:rsid w:val="00A71AB3"/>
    <w:rsid w:val="00A73543"/>
    <w:rsid w:val="00A80C16"/>
    <w:rsid w:val="00A8354D"/>
    <w:rsid w:val="00A84A8A"/>
    <w:rsid w:val="00AB148F"/>
    <w:rsid w:val="00AC03CA"/>
    <w:rsid w:val="00AC78AC"/>
    <w:rsid w:val="00AE48C4"/>
    <w:rsid w:val="00AF077A"/>
    <w:rsid w:val="00AF3B0E"/>
    <w:rsid w:val="00B05ABF"/>
    <w:rsid w:val="00B22FF0"/>
    <w:rsid w:val="00B25923"/>
    <w:rsid w:val="00B35723"/>
    <w:rsid w:val="00B4127F"/>
    <w:rsid w:val="00B57AFE"/>
    <w:rsid w:val="00B60AA6"/>
    <w:rsid w:val="00B66698"/>
    <w:rsid w:val="00B677D8"/>
    <w:rsid w:val="00B84938"/>
    <w:rsid w:val="00B91E59"/>
    <w:rsid w:val="00B96CAE"/>
    <w:rsid w:val="00BB4A6F"/>
    <w:rsid w:val="00BC0092"/>
    <w:rsid w:val="00BC06E9"/>
    <w:rsid w:val="00C046B2"/>
    <w:rsid w:val="00C25DC0"/>
    <w:rsid w:val="00C448ED"/>
    <w:rsid w:val="00C62EFB"/>
    <w:rsid w:val="00C67879"/>
    <w:rsid w:val="00C77B32"/>
    <w:rsid w:val="00C92726"/>
    <w:rsid w:val="00C970DC"/>
    <w:rsid w:val="00C972F8"/>
    <w:rsid w:val="00CB3A47"/>
    <w:rsid w:val="00CC5D90"/>
    <w:rsid w:val="00CE46A7"/>
    <w:rsid w:val="00CE769B"/>
    <w:rsid w:val="00D03797"/>
    <w:rsid w:val="00D042EF"/>
    <w:rsid w:val="00D10B15"/>
    <w:rsid w:val="00D24E21"/>
    <w:rsid w:val="00D26336"/>
    <w:rsid w:val="00D3303B"/>
    <w:rsid w:val="00D35998"/>
    <w:rsid w:val="00D460BE"/>
    <w:rsid w:val="00D541BC"/>
    <w:rsid w:val="00D568AB"/>
    <w:rsid w:val="00D61A9A"/>
    <w:rsid w:val="00D64897"/>
    <w:rsid w:val="00D675C4"/>
    <w:rsid w:val="00D72E5E"/>
    <w:rsid w:val="00D84097"/>
    <w:rsid w:val="00DE40E3"/>
    <w:rsid w:val="00DF69E8"/>
    <w:rsid w:val="00E00B53"/>
    <w:rsid w:val="00E02318"/>
    <w:rsid w:val="00E13740"/>
    <w:rsid w:val="00E2153C"/>
    <w:rsid w:val="00E379C6"/>
    <w:rsid w:val="00E54A5D"/>
    <w:rsid w:val="00E612AA"/>
    <w:rsid w:val="00E630F3"/>
    <w:rsid w:val="00E654DC"/>
    <w:rsid w:val="00E82A93"/>
    <w:rsid w:val="00EA6D4D"/>
    <w:rsid w:val="00EC5E3A"/>
    <w:rsid w:val="00EE7747"/>
    <w:rsid w:val="00F2300E"/>
    <w:rsid w:val="00F246C3"/>
    <w:rsid w:val="00F31886"/>
    <w:rsid w:val="00F349B0"/>
    <w:rsid w:val="00F35E74"/>
    <w:rsid w:val="00F509A4"/>
    <w:rsid w:val="00F7484C"/>
    <w:rsid w:val="00F8439C"/>
    <w:rsid w:val="00F90618"/>
    <w:rsid w:val="00F97B64"/>
    <w:rsid w:val="00FA55CB"/>
    <w:rsid w:val="00FB6F21"/>
    <w:rsid w:val="00FC1ABD"/>
    <w:rsid w:val="00FC33B9"/>
    <w:rsid w:val="00FE120D"/>
    <w:rsid w:val="00FE1530"/>
    <w:rsid w:val="00FE3848"/>
    <w:rsid w:val="00FE46C7"/>
    <w:rsid w:val="00FF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09f"/>
    </o:shapedefaults>
    <o:shapelayout v:ext="edit">
      <o:idmap v:ext="edit" data="1"/>
    </o:shapelayout>
  </w:shapeDefaults>
  <w:doNotEmbedSmartTags/>
  <w:decimalSymbol w:val=","/>
  <w:listSeparator w:val=";"/>
  <w14:docId w14:val="16A12378"/>
  <w15:docId w15:val="{C9294997-5EB1-4F37-8BD8-1ED7C83A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rsid w:val="009E758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Cmsor3">
    <w:name w:val="heading 3"/>
    <w:aliases w:val="Page Heading"/>
    <w:next w:val="Norml"/>
    <w:autoRedefine/>
    <w:qFormat/>
    <w:rsid w:val="007C7F78"/>
    <w:pPr>
      <w:tabs>
        <w:tab w:val="left" w:pos="990"/>
      </w:tabs>
      <w:ind w:left="907" w:hanging="907"/>
      <w:outlineLvl w:val="2"/>
    </w:pPr>
    <w:rPr>
      <w:rFonts w:ascii="Arial" w:eastAsia="Times" w:hAnsi="Arial"/>
      <w:b/>
      <w:caps/>
      <w:color w:val="0099FF"/>
      <w:spacing w:val="-2"/>
      <w:sz w:val="36"/>
      <w:szCs w:val="36"/>
      <w:lang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94575A"/>
    <w:rPr>
      <w:color w:val="0000FF"/>
      <w:u w:val="single"/>
    </w:rPr>
  </w:style>
  <w:style w:type="paragraph" w:styleId="NormlWeb">
    <w:name w:val="Normal (Web)"/>
    <w:basedOn w:val="Norml"/>
    <w:uiPriority w:val="99"/>
    <w:rsid w:val="00C15875"/>
    <w:pPr>
      <w:spacing w:before="100" w:beforeAutospacing="1" w:after="100" w:afterAutospacing="1"/>
    </w:pPr>
    <w:rPr>
      <w:color w:val="000000"/>
      <w:szCs w:val="24"/>
    </w:rPr>
  </w:style>
  <w:style w:type="paragraph" w:styleId="HTML-kntformzott">
    <w:name w:val="HTML Preformatted"/>
    <w:basedOn w:val="Norml"/>
    <w:rsid w:val="00C15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styleId="Kiemels2">
    <w:name w:val="Strong"/>
    <w:qFormat/>
    <w:rsid w:val="00C15875"/>
    <w:rPr>
      <w:b/>
      <w:bCs/>
    </w:rPr>
  </w:style>
  <w:style w:type="character" w:styleId="Kiemels">
    <w:name w:val="Emphasis"/>
    <w:qFormat/>
    <w:rsid w:val="00C15875"/>
    <w:rPr>
      <w:i/>
      <w:iCs/>
    </w:rPr>
  </w:style>
  <w:style w:type="paragraph" w:styleId="Szvegtrzs3">
    <w:name w:val="Body Text 3"/>
    <w:basedOn w:val="Norml"/>
    <w:rsid w:val="009637FF"/>
    <w:rPr>
      <w:rFonts w:ascii="Times" w:eastAsia="Times" w:hAnsi="Times"/>
      <w:sz w:val="32"/>
    </w:rPr>
  </w:style>
  <w:style w:type="paragraph" w:customStyle="1" w:styleId="ColorfulList-Accent11">
    <w:name w:val="Colorful List - Accent 11"/>
    <w:basedOn w:val="Norml"/>
    <w:uiPriority w:val="34"/>
    <w:qFormat/>
    <w:rsid w:val="00C67879"/>
    <w:pPr>
      <w:ind w:left="720"/>
      <w:contextualSpacing/>
    </w:pPr>
    <w:rPr>
      <w:rFonts w:ascii="Cambria" w:eastAsia="Cambria" w:hAnsi="Cambria"/>
      <w:szCs w:val="24"/>
    </w:rPr>
  </w:style>
  <w:style w:type="paragraph" w:styleId="Buborkszveg">
    <w:name w:val="Balloon Text"/>
    <w:basedOn w:val="Norml"/>
    <w:link w:val="BuborkszvegChar"/>
    <w:rsid w:val="003D0F6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3D0F6C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15757A"/>
    <w:pPr>
      <w:spacing w:line="276" w:lineRule="auto"/>
    </w:pPr>
    <w:rPr>
      <w:sz w:val="20"/>
      <w:lang w:val="en-GB"/>
    </w:rPr>
  </w:style>
  <w:style w:type="character" w:customStyle="1" w:styleId="JegyzetszvegChar">
    <w:name w:val="Jegyzetszöveg Char"/>
    <w:link w:val="Jegyzetszveg"/>
    <w:uiPriority w:val="99"/>
    <w:rsid w:val="0015757A"/>
    <w:rPr>
      <w:lang w:val="en-GB"/>
    </w:rPr>
  </w:style>
  <w:style w:type="paragraph" w:styleId="lfej">
    <w:name w:val="header"/>
    <w:link w:val="lfejChar"/>
    <w:rsid w:val="001555CD"/>
    <w:pPr>
      <w:tabs>
        <w:tab w:val="center" w:pos="4680"/>
        <w:tab w:val="right" w:pos="9360"/>
      </w:tabs>
    </w:pPr>
    <w:rPr>
      <w:rFonts w:ascii="Verdana" w:hAnsi="Verdana"/>
      <w:color w:val="000000"/>
    </w:rPr>
  </w:style>
  <w:style w:type="character" w:customStyle="1" w:styleId="lfejChar">
    <w:name w:val="Élőfej Char"/>
    <w:link w:val="lfej"/>
    <w:rsid w:val="001555CD"/>
    <w:rPr>
      <w:rFonts w:ascii="Verdana" w:hAnsi="Verdana"/>
      <w:color w:val="000000"/>
    </w:rPr>
  </w:style>
  <w:style w:type="paragraph" w:styleId="llb">
    <w:name w:val="footer"/>
    <w:basedOn w:val="Norml"/>
    <w:link w:val="llbChar"/>
    <w:uiPriority w:val="99"/>
    <w:rsid w:val="000C3710"/>
    <w:pPr>
      <w:tabs>
        <w:tab w:val="center" w:pos="4680"/>
        <w:tab w:val="right" w:pos="9360"/>
      </w:tabs>
    </w:pPr>
  </w:style>
  <w:style w:type="character" w:customStyle="1" w:styleId="llbChar">
    <w:name w:val="Élőláb Char"/>
    <w:link w:val="llb"/>
    <w:uiPriority w:val="99"/>
    <w:rsid w:val="000C3710"/>
    <w:rPr>
      <w:sz w:val="24"/>
    </w:rPr>
  </w:style>
  <w:style w:type="paragraph" w:customStyle="1" w:styleId="TitleBoldCentered">
    <w:name w:val="Title Bold Centered"/>
    <w:autoRedefine/>
    <w:qFormat/>
    <w:rsid w:val="00481D11"/>
    <w:pPr>
      <w:spacing w:line="280" w:lineRule="exact"/>
      <w:jc w:val="center"/>
    </w:pPr>
    <w:rPr>
      <w:rFonts w:ascii="Verdana" w:hAnsi="Verdana" w:cs="Arial"/>
      <w:b/>
      <w:bCs/>
      <w:color w:val="000000"/>
      <w:sz w:val="28"/>
      <w:szCs w:val="28"/>
    </w:rPr>
  </w:style>
  <w:style w:type="paragraph" w:customStyle="1" w:styleId="SubtitleItalicCentered">
    <w:name w:val="Subtitle Italic Centered"/>
    <w:autoRedefine/>
    <w:qFormat/>
    <w:rsid w:val="00481D11"/>
    <w:pPr>
      <w:spacing w:before="120" w:line="280" w:lineRule="exact"/>
      <w:jc w:val="center"/>
    </w:pPr>
    <w:rPr>
      <w:rFonts w:ascii="Verdana" w:hAnsi="Verdana" w:cs="Arial"/>
      <w:bCs/>
      <w:i/>
      <w:color w:val="000000"/>
      <w:sz w:val="28"/>
      <w:szCs w:val="28"/>
    </w:rPr>
  </w:style>
  <w:style w:type="paragraph" w:customStyle="1" w:styleId="CityDateSubject">
    <w:name w:val="City Date Subject"/>
    <w:autoRedefine/>
    <w:qFormat/>
    <w:rsid w:val="00481D11"/>
    <w:pPr>
      <w:spacing w:before="480" w:line="320" w:lineRule="exact"/>
    </w:pPr>
    <w:rPr>
      <w:rFonts w:ascii="Verdana" w:hAnsi="Verdana" w:cs="Arial"/>
      <w:b/>
      <w:color w:val="000000"/>
    </w:rPr>
  </w:style>
  <w:style w:type="paragraph" w:customStyle="1" w:styleId="Body10ptVerdana">
    <w:name w:val="Body 10pt Verdana"/>
    <w:basedOn w:val="Norml"/>
    <w:autoRedefine/>
    <w:qFormat/>
    <w:rsid w:val="006C688F"/>
    <w:pPr>
      <w:shd w:val="clear" w:color="auto" w:fill="FFFFFF"/>
      <w:spacing w:after="180" w:line="240" w:lineRule="exact"/>
    </w:pPr>
    <w:rPr>
      <w:rFonts w:ascii="Verdana" w:hAnsi="Verdana" w:cs="Helv"/>
      <w:color w:val="000000"/>
      <w:sz w:val="20"/>
    </w:rPr>
  </w:style>
  <w:style w:type="paragraph" w:customStyle="1" w:styleId="Body10ptVerdanaBold">
    <w:name w:val="Body 10pt Verdana Bold"/>
    <w:basedOn w:val="Body10ptVerdana"/>
    <w:autoRedefine/>
    <w:qFormat/>
    <w:rsid w:val="00975550"/>
    <w:pPr>
      <w:spacing w:before="180" w:after="120"/>
    </w:pPr>
    <w:rPr>
      <w:b/>
    </w:rPr>
  </w:style>
  <w:style w:type="paragraph" w:customStyle="1" w:styleId="Sender">
    <w:name w:val="Sender"/>
    <w:autoRedefine/>
    <w:qFormat/>
    <w:rsid w:val="00756755"/>
    <w:pPr>
      <w:spacing w:line="240" w:lineRule="exact"/>
    </w:pPr>
    <w:rPr>
      <w:rFonts w:ascii="Verdana" w:hAnsi="Verdana" w:cs="Helv"/>
      <w:color w:val="000000"/>
    </w:rPr>
  </w:style>
  <w:style w:type="paragraph" w:styleId="Listaszerbekezds">
    <w:name w:val="List Paragraph"/>
    <w:basedOn w:val="Norml"/>
    <w:uiPriority w:val="34"/>
    <w:qFormat/>
    <w:rsid w:val="005F4D55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styleId="Feloldatlanmegemlts">
    <w:name w:val="Unresolved Mention"/>
    <w:basedOn w:val="Bekezdsalapbettpusa"/>
    <w:rsid w:val="00106E56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rsid w:val="00512E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8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cef.hu/wp-content/uploads/2023/10/fnk-adatkezelesi-tajekoztato2023_final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8840C-35DF-4540-B880-B47AED13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UNICEF</Company>
  <LinksUpToDate>false</LinksUpToDate>
  <CharactersWithSpaces>694</CharactersWithSpaces>
  <SharedDoc>false</SharedDoc>
  <HLinks>
    <vt:vector size="6" baseType="variant">
      <vt:variant>
        <vt:i4>2162739</vt:i4>
      </vt:variant>
      <vt:variant>
        <vt:i4>0</vt:i4>
      </vt:variant>
      <vt:variant>
        <vt:i4>0</vt:i4>
      </vt:variant>
      <vt:variant>
        <vt:i4>5</vt:i4>
      </vt:variant>
      <vt:variant>
        <vt:lpwstr>http://www.unicef.org/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Kókai Máté</dc:creator>
  <cp:keywords/>
  <cp:lastModifiedBy>Szakács Melinda</cp:lastModifiedBy>
  <cp:revision>3</cp:revision>
  <cp:lastPrinted>2017-03-06T08:41:00Z</cp:lastPrinted>
  <dcterms:created xsi:type="dcterms:W3CDTF">2023-10-20T09:46:00Z</dcterms:created>
  <dcterms:modified xsi:type="dcterms:W3CDTF">2023-10-20T15:51:00Z</dcterms:modified>
</cp:coreProperties>
</file>